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9" w:rsidRPr="00E41652" w:rsidRDefault="00D97859" w:rsidP="00D97859">
      <w:pPr>
        <w:pStyle w:val="BasistekstOpella"/>
        <w:rPr>
          <w:b/>
          <w:sz w:val="22"/>
          <w:szCs w:val="22"/>
        </w:rPr>
      </w:pPr>
      <w:r w:rsidRPr="00E41652">
        <w:rPr>
          <w:b/>
          <w:sz w:val="22"/>
          <w:szCs w:val="22"/>
        </w:rPr>
        <w:t xml:space="preserve">Programma bijeenkomst    Zorg tijdens de stervensfase </w:t>
      </w:r>
    </w:p>
    <w:p w:rsidR="008D61DE" w:rsidRPr="00E41652" w:rsidRDefault="008D61DE" w:rsidP="00D97859">
      <w:pPr>
        <w:pStyle w:val="BasistekstOpella"/>
        <w:rPr>
          <w:sz w:val="22"/>
          <w:szCs w:val="22"/>
        </w:rPr>
      </w:pPr>
    </w:p>
    <w:p w:rsidR="00D97859" w:rsidRPr="00E41652" w:rsidRDefault="00457FA6" w:rsidP="00D97859">
      <w:pPr>
        <w:pStyle w:val="BasistekstOpella"/>
        <w:numPr>
          <w:ilvl w:val="0"/>
          <w:numId w:val="45"/>
        </w:numPr>
        <w:rPr>
          <w:sz w:val="22"/>
          <w:szCs w:val="22"/>
        </w:rPr>
      </w:pPr>
      <w:r w:rsidRPr="00E41652">
        <w:rPr>
          <w:sz w:val="22"/>
          <w:szCs w:val="22"/>
        </w:rPr>
        <w:t>Inloop met koffie/</w:t>
      </w:r>
      <w:r w:rsidR="00D97859" w:rsidRPr="00E41652">
        <w:rPr>
          <w:sz w:val="22"/>
          <w:szCs w:val="22"/>
        </w:rPr>
        <w:t xml:space="preserve">thee  vanaf 19.15 uur </w:t>
      </w:r>
    </w:p>
    <w:p w:rsidR="00D97859" w:rsidRPr="00E41652" w:rsidRDefault="00D97859" w:rsidP="00D97859">
      <w:pPr>
        <w:pStyle w:val="BasistekstOpella"/>
        <w:numPr>
          <w:ilvl w:val="0"/>
          <w:numId w:val="45"/>
        </w:numPr>
        <w:rPr>
          <w:sz w:val="22"/>
          <w:szCs w:val="22"/>
        </w:rPr>
      </w:pPr>
      <w:r w:rsidRPr="00E41652">
        <w:rPr>
          <w:sz w:val="22"/>
          <w:szCs w:val="22"/>
        </w:rPr>
        <w:t xml:space="preserve">Welkom + doel van de bijeenkomst </w:t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="00E41652">
        <w:rPr>
          <w:sz w:val="22"/>
          <w:szCs w:val="22"/>
        </w:rPr>
        <w:tab/>
      </w:r>
      <w:r w:rsidRPr="00E41652">
        <w:rPr>
          <w:sz w:val="22"/>
          <w:szCs w:val="22"/>
        </w:rPr>
        <w:t>19.30 –  19.35</w:t>
      </w:r>
    </w:p>
    <w:p w:rsidR="00D97859" w:rsidRPr="00E41652" w:rsidRDefault="00D97859" w:rsidP="00D97859">
      <w:pPr>
        <w:pStyle w:val="BasistekstOpella"/>
        <w:numPr>
          <w:ilvl w:val="0"/>
          <w:numId w:val="45"/>
        </w:numPr>
        <w:rPr>
          <w:sz w:val="22"/>
          <w:szCs w:val="22"/>
        </w:rPr>
      </w:pPr>
      <w:r w:rsidRPr="00E41652">
        <w:rPr>
          <w:sz w:val="22"/>
          <w:szCs w:val="22"/>
        </w:rPr>
        <w:t xml:space="preserve">Uitleg: wat is de zorg tijdens de stervensfase         p.p.pres.  </w:t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  <w:t xml:space="preserve">19.35  -  20.20 </w:t>
      </w:r>
    </w:p>
    <w:p w:rsidR="00D97859" w:rsidRPr="00E41652" w:rsidRDefault="00D97859" w:rsidP="00D97859">
      <w:pPr>
        <w:pStyle w:val="BasistekstOpella"/>
        <w:numPr>
          <w:ilvl w:val="0"/>
          <w:numId w:val="45"/>
        </w:numPr>
        <w:rPr>
          <w:sz w:val="22"/>
          <w:szCs w:val="22"/>
        </w:rPr>
      </w:pPr>
      <w:r w:rsidRPr="00E41652">
        <w:rPr>
          <w:sz w:val="22"/>
          <w:szCs w:val="22"/>
        </w:rPr>
        <w:t xml:space="preserve">Uitleg: wat is </w:t>
      </w:r>
      <w:r w:rsidR="00457FA6" w:rsidRPr="00E41652">
        <w:rPr>
          <w:sz w:val="22"/>
          <w:szCs w:val="22"/>
        </w:rPr>
        <w:t>Complementaire</w:t>
      </w:r>
      <w:r w:rsidRPr="00E41652">
        <w:rPr>
          <w:sz w:val="22"/>
          <w:szCs w:val="22"/>
        </w:rPr>
        <w:t xml:space="preserve"> zorg + voorbeelden  p.p. pres. </w:t>
      </w:r>
      <w:r w:rsidR="00457FA6" w:rsidRPr="00E41652">
        <w:rPr>
          <w:sz w:val="22"/>
          <w:szCs w:val="22"/>
        </w:rPr>
        <w:tab/>
      </w:r>
      <w:r w:rsidR="00457FA6" w:rsidRPr="00E41652">
        <w:rPr>
          <w:sz w:val="22"/>
          <w:szCs w:val="22"/>
        </w:rPr>
        <w:tab/>
      </w:r>
      <w:r w:rsidR="00E41652">
        <w:rPr>
          <w:sz w:val="22"/>
          <w:szCs w:val="22"/>
        </w:rPr>
        <w:tab/>
      </w:r>
      <w:r w:rsidRPr="00E41652">
        <w:rPr>
          <w:sz w:val="22"/>
          <w:szCs w:val="22"/>
        </w:rPr>
        <w:t>20.20 -  20.45</w:t>
      </w:r>
    </w:p>
    <w:p w:rsidR="00D97859" w:rsidRPr="00E41652" w:rsidRDefault="00D97859" w:rsidP="00D97859">
      <w:pPr>
        <w:pStyle w:val="BasistekstOpella"/>
        <w:numPr>
          <w:ilvl w:val="0"/>
          <w:numId w:val="45"/>
        </w:numPr>
        <w:rPr>
          <w:sz w:val="22"/>
          <w:szCs w:val="22"/>
        </w:rPr>
      </w:pPr>
      <w:r w:rsidRPr="00E41652">
        <w:rPr>
          <w:sz w:val="22"/>
          <w:szCs w:val="22"/>
        </w:rPr>
        <w:t xml:space="preserve">Uitleg PDL ( passiviteit van het dagelijks leven in de palliatieve fase </w:t>
      </w:r>
    </w:p>
    <w:p w:rsidR="008D61DE" w:rsidRPr="00730611" w:rsidRDefault="00730611" w:rsidP="00730611">
      <w:pPr>
        <w:pStyle w:val="BasistekstOpella"/>
        <w:ind w:left="720"/>
        <w:rPr>
          <w:sz w:val="22"/>
          <w:szCs w:val="22"/>
        </w:rPr>
      </w:pPr>
      <w:r w:rsidRPr="00730611">
        <w:rPr>
          <w:sz w:val="22"/>
          <w:szCs w:val="22"/>
        </w:rPr>
        <w:t xml:space="preserve">m.b.v. p.p.presentatie </w:t>
      </w:r>
      <w:r>
        <w:rPr>
          <w:sz w:val="22"/>
          <w:szCs w:val="22"/>
        </w:rPr>
        <w:t>we</w:t>
      </w:r>
      <w:r w:rsidR="008D61DE" w:rsidRPr="00730611">
        <w:rPr>
          <w:sz w:val="22"/>
          <w:szCs w:val="22"/>
        </w:rPr>
        <w:t xml:space="preserve">rkvorm: steeds interactief met de aanwezigen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20.45-   20.55</w:t>
      </w:r>
    </w:p>
    <w:p w:rsidR="008D61DE" w:rsidRPr="00E41652" w:rsidRDefault="00457FA6" w:rsidP="008D61DE">
      <w:pPr>
        <w:pStyle w:val="BasistekstOpella"/>
        <w:numPr>
          <w:ilvl w:val="0"/>
          <w:numId w:val="48"/>
        </w:numPr>
        <w:rPr>
          <w:sz w:val="22"/>
          <w:szCs w:val="22"/>
        </w:rPr>
      </w:pPr>
      <w:r w:rsidRPr="00E41652">
        <w:rPr>
          <w:sz w:val="22"/>
          <w:szCs w:val="22"/>
        </w:rPr>
        <w:t>Filmpje</w:t>
      </w:r>
      <w:r w:rsidR="008D61DE" w:rsidRPr="00E41652">
        <w:rPr>
          <w:sz w:val="22"/>
          <w:szCs w:val="22"/>
        </w:rPr>
        <w:t xml:space="preserve"> over de zorg volgens de PDL- methode </w:t>
      </w:r>
      <w:r w:rsidR="008D61DE" w:rsidRPr="00E41652">
        <w:rPr>
          <w:sz w:val="22"/>
          <w:szCs w:val="22"/>
        </w:rPr>
        <w:tab/>
      </w:r>
      <w:r w:rsidR="008D61DE" w:rsidRPr="00E41652">
        <w:rPr>
          <w:sz w:val="22"/>
          <w:szCs w:val="22"/>
        </w:rPr>
        <w:tab/>
      </w:r>
      <w:r w:rsidR="008D61DE" w:rsidRPr="00E41652">
        <w:rPr>
          <w:sz w:val="22"/>
          <w:szCs w:val="22"/>
        </w:rPr>
        <w:tab/>
      </w:r>
      <w:r w:rsidR="008D61DE" w:rsidRPr="00E41652">
        <w:rPr>
          <w:sz w:val="22"/>
          <w:szCs w:val="22"/>
        </w:rPr>
        <w:tab/>
      </w:r>
      <w:r w:rsidR="00E41652">
        <w:rPr>
          <w:sz w:val="22"/>
          <w:szCs w:val="22"/>
        </w:rPr>
        <w:tab/>
      </w:r>
      <w:r w:rsidR="008D61DE" w:rsidRPr="00E41652">
        <w:rPr>
          <w:sz w:val="22"/>
          <w:szCs w:val="22"/>
        </w:rPr>
        <w:t>2</w:t>
      </w:r>
      <w:r w:rsidR="00730611">
        <w:rPr>
          <w:sz w:val="22"/>
          <w:szCs w:val="22"/>
        </w:rPr>
        <w:t>0.55  -  21.05</w:t>
      </w:r>
      <w:r w:rsidR="008D61DE" w:rsidRPr="00E41652">
        <w:rPr>
          <w:sz w:val="22"/>
          <w:szCs w:val="22"/>
        </w:rPr>
        <w:t xml:space="preserve"> </w:t>
      </w:r>
    </w:p>
    <w:p w:rsidR="008D61DE" w:rsidRPr="00E41652" w:rsidRDefault="008D61DE" w:rsidP="008D61DE">
      <w:pPr>
        <w:pStyle w:val="BasistekstOpella"/>
        <w:numPr>
          <w:ilvl w:val="0"/>
          <w:numId w:val="48"/>
        </w:numPr>
        <w:rPr>
          <w:sz w:val="22"/>
          <w:szCs w:val="22"/>
        </w:rPr>
      </w:pPr>
      <w:r w:rsidRPr="00E41652">
        <w:rPr>
          <w:sz w:val="22"/>
          <w:szCs w:val="22"/>
        </w:rPr>
        <w:t>Ruimte voor eigen vragen uit de praktijk</w:t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="00E41652">
        <w:rPr>
          <w:sz w:val="22"/>
          <w:szCs w:val="22"/>
        </w:rPr>
        <w:tab/>
      </w:r>
      <w:r w:rsidR="00730611">
        <w:rPr>
          <w:sz w:val="22"/>
          <w:szCs w:val="22"/>
        </w:rPr>
        <w:t>21.05  -  21.20</w:t>
      </w:r>
      <w:r w:rsidRPr="00E41652">
        <w:rPr>
          <w:sz w:val="22"/>
          <w:szCs w:val="22"/>
        </w:rPr>
        <w:t xml:space="preserve"> </w:t>
      </w:r>
    </w:p>
    <w:p w:rsidR="008D61DE" w:rsidRPr="00E41652" w:rsidRDefault="008D61DE" w:rsidP="008D61DE">
      <w:pPr>
        <w:pStyle w:val="BasistekstOpella"/>
        <w:numPr>
          <w:ilvl w:val="0"/>
          <w:numId w:val="48"/>
        </w:numPr>
        <w:rPr>
          <w:sz w:val="22"/>
          <w:szCs w:val="22"/>
        </w:rPr>
      </w:pPr>
      <w:r w:rsidRPr="00E41652">
        <w:rPr>
          <w:sz w:val="22"/>
          <w:szCs w:val="22"/>
        </w:rPr>
        <w:t xml:space="preserve">Evaluatie van de avond + afronding </w:t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Pr="00E41652">
        <w:rPr>
          <w:sz w:val="22"/>
          <w:szCs w:val="22"/>
        </w:rPr>
        <w:tab/>
      </w:r>
      <w:r w:rsidR="00E41652">
        <w:rPr>
          <w:sz w:val="22"/>
          <w:szCs w:val="22"/>
        </w:rPr>
        <w:tab/>
      </w:r>
      <w:r w:rsidR="00730611">
        <w:rPr>
          <w:sz w:val="22"/>
          <w:szCs w:val="22"/>
        </w:rPr>
        <w:t>21.20  -  21.30</w:t>
      </w:r>
    </w:p>
    <w:p w:rsidR="008D61DE" w:rsidRPr="00E41652" w:rsidRDefault="008D61DE" w:rsidP="008D61DE">
      <w:pPr>
        <w:pStyle w:val="BasistekstOpella"/>
        <w:rPr>
          <w:sz w:val="22"/>
          <w:szCs w:val="22"/>
        </w:rPr>
      </w:pPr>
    </w:p>
    <w:p w:rsidR="008D61DE" w:rsidRPr="00847CD2" w:rsidRDefault="008D61DE" w:rsidP="008D61DE">
      <w:pPr>
        <w:pStyle w:val="BasistekstOpella"/>
        <w:rPr>
          <w:sz w:val="24"/>
          <w:szCs w:val="24"/>
        </w:rPr>
      </w:pPr>
    </w:p>
    <w:p w:rsidR="00D97859" w:rsidRDefault="00D97859" w:rsidP="00D97859">
      <w:pPr>
        <w:pStyle w:val="BasistekstOpella"/>
        <w:rPr>
          <w:sz w:val="24"/>
          <w:szCs w:val="24"/>
        </w:rPr>
      </w:pPr>
    </w:p>
    <w:p w:rsidR="00D97859" w:rsidRPr="00847CD2" w:rsidRDefault="00D97859" w:rsidP="00D97859">
      <w:pPr>
        <w:pStyle w:val="BasistekstOpella"/>
        <w:rPr>
          <w:sz w:val="24"/>
          <w:szCs w:val="24"/>
        </w:rPr>
      </w:pPr>
    </w:p>
    <w:p w:rsidR="00847CD2" w:rsidRPr="00847CD2" w:rsidRDefault="00847CD2" w:rsidP="00847CD2">
      <w:pPr>
        <w:pStyle w:val="BasistekstOpella"/>
        <w:rPr>
          <w:sz w:val="24"/>
          <w:szCs w:val="24"/>
        </w:rPr>
      </w:pPr>
    </w:p>
    <w:p w:rsidR="00FB5A2E" w:rsidRPr="0076495A" w:rsidRDefault="00FB5A2E" w:rsidP="0076495A">
      <w:pPr>
        <w:pStyle w:val="BasistekstOpella"/>
      </w:pPr>
    </w:p>
    <w:sectPr w:rsidR="00FB5A2E" w:rsidRPr="0076495A" w:rsidSect="0076495A">
      <w:pgSz w:w="11906" w:h="16838" w:code="9"/>
      <w:pgMar w:top="1985" w:right="567" w:bottom="1474" w:left="567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D2" w:rsidRPr="0076495A" w:rsidRDefault="00847CD2" w:rsidP="0076495A">
      <w:pPr>
        <w:pStyle w:val="Voettekst"/>
      </w:pPr>
    </w:p>
  </w:endnote>
  <w:endnote w:type="continuationSeparator" w:id="0">
    <w:p w:rsidR="00847CD2" w:rsidRPr="0076495A" w:rsidRDefault="00847CD2" w:rsidP="0076495A">
      <w:pPr>
        <w:pStyle w:val="Voetteks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D2" w:rsidRPr="0076495A" w:rsidRDefault="00847CD2" w:rsidP="0076495A">
      <w:pPr>
        <w:pStyle w:val="Voettekst"/>
      </w:pPr>
    </w:p>
  </w:footnote>
  <w:footnote w:type="continuationSeparator" w:id="0">
    <w:p w:rsidR="00847CD2" w:rsidRPr="0076495A" w:rsidRDefault="00847CD2" w:rsidP="0076495A">
      <w:pPr>
        <w:pStyle w:val="Voetteks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D2A09"/>
    <w:multiLevelType w:val="hybridMultilevel"/>
    <w:tmpl w:val="C0E24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2">
    <w:nsid w:val="06FB0A3D"/>
    <w:multiLevelType w:val="multilevel"/>
    <w:tmpl w:val="7C7E790A"/>
    <w:styleLink w:val="OpsommingbolletjeOpella"/>
    <w:lvl w:ilvl="0">
      <w:start w:val="1"/>
      <w:numFmt w:val="bullet"/>
      <w:pStyle w:val="Opsommingbolletje1eniveauOpell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Opella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Opella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3">
    <w:nsid w:val="0728495A"/>
    <w:multiLevelType w:val="multilevel"/>
    <w:tmpl w:val="7C7E790A"/>
    <w:numStyleLink w:val="OpsommingbolletjeOpella"/>
  </w:abstractNum>
  <w:abstractNum w:abstractNumId="14">
    <w:nsid w:val="0BC24928"/>
    <w:multiLevelType w:val="multilevel"/>
    <w:tmpl w:val="B4BACAD8"/>
    <w:styleLink w:val="OpsommingstreepjeOpella"/>
    <w:lvl w:ilvl="0">
      <w:start w:val="1"/>
      <w:numFmt w:val="bullet"/>
      <w:pStyle w:val="Opsommingstreepje1eniveauOpella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Opella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Opella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807745C"/>
    <w:multiLevelType w:val="hybridMultilevel"/>
    <w:tmpl w:val="932A510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182879C7"/>
    <w:multiLevelType w:val="multilevel"/>
    <w:tmpl w:val="89367262"/>
    <w:numStyleLink w:val="OpsommingnummerOpella"/>
  </w:abstractNum>
  <w:abstractNum w:abstractNumId="19">
    <w:nsid w:val="189F3493"/>
    <w:multiLevelType w:val="multilevel"/>
    <w:tmpl w:val="588E913A"/>
    <w:numStyleLink w:val="KopnummeringOpella"/>
  </w:abstractNum>
  <w:abstractNum w:abstractNumId="20">
    <w:nsid w:val="21126F9A"/>
    <w:multiLevelType w:val="hybridMultilevel"/>
    <w:tmpl w:val="3D6A6EB4"/>
    <w:lvl w:ilvl="0" w:tplc="FBC2C96E">
      <w:numFmt w:val="bullet"/>
      <w:lvlText w:val="-"/>
      <w:lvlJc w:val="left"/>
      <w:pPr>
        <w:ind w:left="720" w:hanging="360"/>
      </w:pPr>
      <w:rPr>
        <w:rFonts w:ascii="Georgia" w:eastAsia="Times New Roman" w:hAnsi="Georgia" w:cs="Maiandra G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65843"/>
    <w:multiLevelType w:val="multilevel"/>
    <w:tmpl w:val="ACA6F9E2"/>
    <w:styleLink w:val="BijlagenummeringOpella"/>
    <w:lvl w:ilvl="0">
      <w:start w:val="1"/>
      <w:numFmt w:val="decimal"/>
      <w:pStyle w:val="Bijlagekop1Opella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Opella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2">
    <w:nsid w:val="2D7E06B0"/>
    <w:multiLevelType w:val="multilevel"/>
    <w:tmpl w:val="9200769E"/>
    <w:styleLink w:val="OpsommingkleineletterOpella"/>
    <w:lvl w:ilvl="0">
      <w:start w:val="1"/>
      <w:numFmt w:val="lowerLetter"/>
      <w:pStyle w:val="Opsommingkleineletter1eniveauOpella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Opella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Opella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3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398A2A0C"/>
    <w:multiLevelType w:val="multilevel"/>
    <w:tmpl w:val="89367262"/>
    <w:styleLink w:val="OpsommingnummerOpella"/>
    <w:lvl w:ilvl="0">
      <w:start w:val="1"/>
      <w:numFmt w:val="decimal"/>
      <w:pStyle w:val="Opsommingnummer1eniveauOpella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Opella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Opella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5">
    <w:nsid w:val="40EF61F8"/>
    <w:multiLevelType w:val="multilevel"/>
    <w:tmpl w:val="588E913A"/>
    <w:styleLink w:val="KopnummeringOpella"/>
    <w:lvl w:ilvl="0">
      <w:start w:val="1"/>
      <w:numFmt w:val="decimal"/>
      <w:pStyle w:val="Kop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2552"/>
        </w:tabs>
        <w:ind w:left="3515" w:hanging="963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3515"/>
        </w:tabs>
        <w:ind w:left="4536" w:hanging="102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4536"/>
        </w:tabs>
        <w:ind w:left="5670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5670"/>
        </w:tabs>
        <w:ind w:left="6917" w:hanging="124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278" w:hanging="1361"/>
      </w:pPr>
      <w:rPr>
        <w:rFonts w:hint="default"/>
      </w:rPr>
    </w:lvl>
  </w:abstractNum>
  <w:abstractNum w:abstractNumId="26">
    <w:nsid w:val="448A2960"/>
    <w:multiLevelType w:val="hybridMultilevel"/>
    <w:tmpl w:val="4356C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60AA0"/>
    <w:multiLevelType w:val="multilevel"/>
    <w:tmpl w:val="CFFEF33E"/>
    <w:styleLink w:val="OpsommingopenrondjeOpella"/>
    <w:lvl w:ilvl="0">
      <w:start w:val="1"/>
      <w:numFmt w:val="bullet"/>
      <w:pStyle w:val="Opsommingopenrondje1eniveauOpella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Opella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Opella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8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30">
    <w:nsid w:val="54DD684D"/>
    <w:multiLevelType w:val="multilevel"/>
    <w:tmpl w:val="ACA6F9E2"/>
    <w:numStyleLink w:val="BijlagenummeringOpella"/>
  </w:abstractNum>
  <w:abstractNum w:abstractNumId="31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3">
    <w:nsid w:val="57260AF0"/>
    <w:multiLevelType w:val="hybridMultilevel"/>
    <w:tmpl w:val="A9081A7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616121"/>
    <w:multiLevelType w:val="multilevel"/>
    <w:tmpl w:val="B4BACAD8"/>
    <w:numStyleLink w:val="OpsommingstreepjeOpella"/>
  </w:abstractNum>
  <w:abstractNum w:abstractNumId="35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6">
    <w:nsid w:val="63F335A0"/>
    <w:multiLevelType w:val="multilevel"/>
    <w:tmpl w:val="1BDE6548"/>
    <w:styleLink w:val="OpsommingtekenOpella"/>
    <w:lvl w:ilvl="0">
      <w:start w:val="1"/>
      <w:numFmt w:val="bullet"/>
      <w:pStyle w:val="Opsommingteken1eniveauOpella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Opella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Opella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7">
    <w:nsid w:val="646E2529"/>
    <w:multiLevelType w:val="multilevel"/>
    <w:tmpl w:val="1BDE6548"/>
    <w:numStyleLink w:val="OpsommingtekenOpella"/>
  </w:abstractNum>
  <w:abstractNum w:abstractNumId="38">
    <w:nsid w:val="68141DDB"/>
    <w:multiLevelType w:val="multilevel"/>
    <w:tmpl w:val="CFFEF33E"/>
    <w:numStyleLink w:val="OpsommingopenrondjeOpella"/>
  </w:abstractNum>
  <w:abstractNum w:abstractNumId="39">
    <w:nsid w:val="699246A7"/>
    <w:multiLevelType w:val="hybridMultilevel"/>
    <w:tmpl w:val="85569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370EC"/>
    <w:multiLevelType w:val="multilevel"/>
    <w:tmpl w:val="9200769E"/>
    <w:numStyleLink w:val="OpsommingkleineletterOpella"/>
  </w:abstractNum>
  <w:abstractNum w:abstractNumId="41">
    <w:nsid w:val="72CD6989"/>
    <w:multiLevelType w:val="multilevel"/>
    <w:tmpl w:val="588E913A"/>
    <w:numStyleLink w:val="KopnummeringOpella"/>
  </w:abstractNum>
  <w:abstractNum w:abstractNumId="42">
    <w:nsid w:val="750B664D"/>
    <w:multiLevelType w:val="hybridMultilevel"/>
    <w:tmpl w:val="B1D49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4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5">
    <w:nsid w:val="7C5355A5"/>
    <w:multiLevelType w:val="multilevel"/>
    <w:tmpl w:val="588E913A"/>
    <w:numStyleLink w:val="KopnummeringOpella"/>
  </w:abstractNum>
  <w:abstractNum w:abstractNumId="46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14"/>
  </w:num>
  <w:num w:numId="5">
    <w:abstractNumId w:val="28"/>
  </w:num>
  <w:num w:numId="6">
    <w:abstractNumId w:val="16"/>
  </w:num>
  <w:num w:numId="7">
    <w:abstractNumId w:val="15"/>
  </w:num>
  <w:num w:numId="8">
    <w:abstractNumId w:val="22"/>
  </w:num>
  <w:num w:numId="9">
    <w:abstractNumId w:val="25"/>
  </w:num>
  <w:num w:numId="10">
    <w:abstractNumId w:val="36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29"/>
  </w:num>
  <w:num w:numId="26">
    <w:abstractNumId w:val="46"/>
  </w:num>
  <w:num w:numId="27">
    <w:abstractNumId w:val="43"/>
  </w:num>
  <w:num w:numId="28">
    <w:abstractNumId w:val="32"/>
  </w:num>
  <w:num w:numId="29">
    <w:abstractNumId w:val="23"/>
  </w:num>
  <w:num w:numId="30">
    <w:abstractNumId w:val="35"/>
  </w:num>
  <w:num w:numId="31">
    <w:abstractNumId w:val="31"/>
  </w:num>
  <w:num w:numId="32">
    <w:abstractNumId w:val="30"/>
  </w:num>
  <w:num w:numId="33">
    <w:abstractNumId w:val="19"/>
  </w:num>
  <w:num w:numId="34">
    <w:abstractNumId w:val="13"/>
  </w:num>
  <w:num w:numId="35">
    <w:abstractNumId w:val="40"/>
  </w:num>
  <w:num w:numId="36">
    <w:abstractNumId w:val="18"/>
  </w:num>
  <w:num w:numId="37">
    <w:abstractNumId w:val="38"/>
  </w:num>
  <w:num w:numId="38">
    <w:abstractNumId w:val="34"/>
  </w:num>
  <w:num w:numId="39">
    <w:abstractNumId w:val="37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41"/>
  </w:num>
  <w:num w:numId="44">
    <w:abstractNumId w:val="20"/>
  </w:num>
  <w:num w:numId="45">
    <w:abstractNumId w:val="26"/>
  </w:num>
  <w:num w:numId="46">
    <w:abstractNumId w:val="17"/>
  </w:num>
  <w:num w:numId="47">
    <w:abstractNumId w:val="33"/>
  </w:num>
  <w:num w:numId="48">
    <w:abstractNumId w:val="39"/>
  </w:num>
  <w:num w:numId="49">
    <w:abstractNumId w:val="42"/>
  </w:num>
  <w:num w:numId="50">
    <w:abstractNumId w:val="1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1" w:dllVersion="512" w:checkStyle="1"/>
  <w:stylePaneFormatFilter w:val="4004"/>
  <w:stylePaneSortMethod w:val="0000"/>
  <w:defaultTabStop w:val="709"/>
  <w:autoHyphenation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7169">
      <o:colormru v:ext="edit" colors="#ddd"/>
      <o:colormenu v:ext="edit" fillcolor="none" strokecolor="whit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97859"/>
    <w:rsid w:val="00004562"/>
    <w:rsid w:val="00006237"/>
    <w:rsid w:val="0000663D"/>
    <w:rsid w:val="00010D95"/>
    <w:rsid w:val="00011BFA"/>
    <w:rsid w:val="0002562D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C0969"/>
    <w:rsid w:val="000C1A1A"/>
    <w:rsid w:val="000C1EC7"/>
    <w:rsid w:val="000D6AB7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99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47AA"/>
    <w:rsid w:val="00236DE9"/>
    <w:rsid w:val="00242226"/>
    <w:rsid w:val="002518D2"/>
    <w:rsid w:val="00256039"/>
    <w:rsid w:val="00257AA9"/>
    <w:rsid w:val="00262D4E"/>
    <w:rsid w:val="002646C8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F5716"/>
    <w:rsid w:val="002F7B77"/>
    <w:rsid w:val="003063C0"/>
    <w:rsid w:val="00317DEA"/>
    <w:rsid w:val="00323121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C57FF"/>
    <w:rsid w:val="003D04B7"/>
    <w:rsid w:val="003D09E4"/>
    <w:rsid w:val="003D414A"/>
    <w:rsid w:val="003D693F"/>
    <w:rsid w:val="003E2B47"/>
    <w:rsid w:val="003E30F2"/>
    <w:rsid w:val="003E3B7D"/>
    <w:rsid w:val="003F2747"/>
    <w:rsid w:val="004001AF"/>
    <w:rsid w:val="0041118C"/>
    <w:rsid w:val="0041674F"/>
    <w:rsid w:val="0042594D"/>
    <w:rsid w:val="00451FDB"/>
    <w:rsid w:val="004564A6"/>
    <w:rsid w:val="00457FA6"/>
    <w:rsid w:val="004656F6"/>
    <w:rsid w:val="004659D3"/>
    <w:rsid w:val="00466D71"/>
    <w:rsid w:val="004716FA"/>
    <w:rsid w:val="0047392D"/>
    <w:rsid w:val="0047518D"/>
    <w:rsid w:val="004804E1"/>
    <w:rsid w:val="00484C8E"/>
    <w:rsid w:val="00486319"/>
    <w:rsid w:val="00486C16"/>
    <w:rsid w:val="00487543"/>
    <w:rsid w:val="004875E2"/>
    <w:rsid w:val="00490BBD"/>
    <w:rsid w:val="004D2412"/>
    <w:rsid w:val="004E07F9"/>
    <w:rsid w:val="004F5522"/>
    <w:rsid w:val="004F6A99"/>
    <w:rsid w:val="00501A64"/>
    <w:rsid w:val="00503BFD"/>
    <w:rsid w:val="005043E5"/>
    <w:rsid w:val="00515E2F"/>
    <w:rsid w:val="00521726"/>
    <w:rsid w:val="00526530"/>
    <w:rsid w:val="005316D7"/>
    <w:rsid w:val="0053645C"/>
    <w:rsid w:val="005427DE"/>
    <w:rsid w:val="00545244"/>
    <w:rsid w:val="005458BD"/>
    <w:rsid w:val="00553801"/>
    <w:rsid w:val="005615BE"/>
    <w:rsid w:val="00562E3D"/>
    <w:rsid w:val="00575FFC"/>
    <w:rsid w:val="005A2BEC"/>
    <w:rsid w:val="005B4FAF"/>
    <w:rsid w:val="005C3DED"/>
    <w:rsid w:val="005C5603"/>
    <w:rsid w:val="005C6668"/>
    <w:rsid w:val="005D4151"/>
    <w:rsid w:val="005D5E21"/>
    <w:rsid w:val="005E46DC"/>
    <w:rsid w:val="006040DB"/>
    <w:rsid w:val="00612C22"/>
    <w:rsid w:val="00646272"/>
    <w:rsid w:val="00664EE1"/>
    <w:rsid w:val="006767B2"/>
    <w:rsid w:val="00685EED"/>
    <w:rsid w:val="006953A2"/>
    <w:rsid w:val="006976A2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2479C"/>
    <w:rsid w:val="00730611"/>
    <w:rsid w:val="007358BA"/>
    <w:rsid w:val="007361EE"/>
    <w:rsid w:val="00750733"/>
    <w:rsid w:val="00750780"/>
    <w:rsid w:val="007525D1"/>
    <w:rsid w:val="00756C31"/>
    <w:rsid w:val="00763B35"/>
    <w:rsid w:val="0076495A"/>
    <w:rsid w:val="00764AF2"/>
    <w:rsid w:val="00766E99"/>
    <w:rsid w:val="00770652"/>
    <w:rsid w:val="00775717"/>
    <w:rsid w:val="00776618"/>
    <w:rsid w:val="00787B55"/>
    <w:rsid w:val="0079179F"/>
    <w:rsid w:val="0079383F"/>
    <w:rsid w:val="00796A8D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06980"/>
    <w:rsid w:val="00810585"/>
    <w:rsid w:val="00824136"/>
    <w:rsid w:val="00826EA4"/>
    <w:rsid w:val="00832239"/>
    <w:rsid w:val="00847CD2"/>
    <w:rsid w:val="00854B34"/>
    <w:rsid w:val="0086137E"/>
    <w:rsid w:val="008736AE"/>
    <w:rsid w:val="008775D3"/>
    <w:rsid w:val="00886BB9"/>
    <w:rsid w:val="008870F0"/>
    <w:rsid w:val="00893934"/>
    <w:rsid w:val="008A28D3"/>
    <w:rsid w:val="008B5CD1"/>
    <w:rsid w:val="008C0E75"/>
    <w:rsid w:val="008C2F90"/>
    <w:rsid w:val="008D61DE"/>
    <w:rsid w:val="008D7BDD"/>
    <w:rsid w:val="008F77B8"/>
    <w:rsid w:val="0090724E"/>
    <w:rsid w:val="00910D57"/>
    <w:rsid w:val="009221AC"/>
    <w:rsid w:val="009225D7"/>
    <w:rsid w:val="009262A7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B3B"/>
    <w:rsid w:val="009C1976"/>
    <w:rsid w:val="009D5AE2"/>
    <w:rsid w:val="009F73E7"/>
    <w:rsid w:val="00A07FEF"/>
    <w:rsid w:val="00A1497C"/>
    <w:rsid w:val="00A21956"/>
    <w:rsid w:val="00A42EEC"/>
    <w:rsid w:val="00A4486B"/>
    <w:rsid w:val="00A50406"/>
    <w:rsid w:val="00A50767"/>
    <w:rsid w:val="00A5614F"/>
    <w:rsid w:val="00A60A58"/>
    <w:rsid w:val="00A65B09"/>
    <w:rsid w:val="00A670BB"/>
    <w:rsid w:val="00A76E7C"/>
    <w:rsid w:val="00A85FFA"/>
    <w:rsid w:val="00AA27FA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03CC8"/>
    <w:rsid w:val="00B11A76"/>
    <w:rsid w:val="00B233E3"/>
    <w:rsid w:val="00B37F57"/>
    <w:rsid w:val="00B460C2"/>
    <w:rsid w:val="00B52D3A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C77F7"/>
    <w:rsid w:val="00BE64B3"/>
    <w:rsid w:val="00BF2EEA"/>
    <w:rsid w:val="00BF6A7B"/>
    <w:rsid w:val="00C06D9A"/>
    <w:rsid w:val="00C201EB"/>
    <w:rsid w:val="00C33308"/>
    <w:rsid w:val="00C4003A"/>
    <w:rsid w:val="00C41422"/>
    <w:rsid w:val="00C51137"/>
    <w:rsid w:val="00C57D0F"/>
    <w:rsid w:val="00C6206C"/>
    <w:rsid w:val="00C75B0E"/>
    <w:rsid w:val="00C913D4"/>
    <w:rsid w:val="00C92E08"/>
    <w:rsid w:val="00C93473"/>
    <w:rsid w:val="00CA1FE3"/>
    <w:rsid w:val="00CA332D"/>
    <w:rsid w:val="00CB0406"/>
    <w:rsid w:val="00CB3533"/>
    <w:rsid w:val="00CB7600"/>
    <w:rsid w:val="00CB7D61"/>
    <w:rsid w:val="00CC6A4B"/>
    <w:rsid w:val="00CD7A5A"/>
    <w:rsid w:val="00CE2BA6"/>
    <w:rsid w:val="00CF2B0C"/>
    <w:rsid w:val="00D023A0"/>
    <w:rsid w:val="00D16E87"/>
    <w:rsid w:val="00D27D0E"/>
    <w:rsid w:val="00D35DA7"/>
    <w:rsid w:val="00D47AD0"/>
    <w:rsid w:val="00D57A57"/>
    <w:rsid w:val="00D613A9"/>
    <w:rsid w:val="00D7238E"/>
    <w:rsid w:val="00D73003"/>
    <w:rsid w:val="00D73C03"/>
    <w:rsid w:val="00D92EDA"/>
    <w:rsid w:val="00D93138"/>
    <w:rsid w:val="00D9359B"/>
    <w:rsid w:val="00D97859"/>
    <w:rsid w:val="00DA7A62"/>
    <w:rsid w:val="00DB0413"/>
    <w:rsid w:val="00DB0F15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DE61B1"/>
    <w:rsid w:val="00E05BA5"/>
    <w:rsid w:val="00E07762"/>
    <w:rsid w:val="00E12CAA"/>
    <w:rsid w:val="00E25C7C"/>
    <w:rsid w:val="00E318F2"/>
    <w:rsid w:val="00E41652"/>
    <w:rsid w:val="00E42290"/>
    <w:rsid w:val="00E45F90"/>
    <w:rsid w:val="00E52291"/>
    <w:rsid w:val="00E527BE"/>
    <w:rsid w:val="00E56EFE"/>
    <w:rsid w:val="00E61D02"/>
    <w:rsid w:val="00E62D48"/>
    <w:rsid w:val="00E6431C"/>
    <w:rsid w:val="00E64BFF"/>
    <w:rsid w:val="00E65D32"/>
    <w:rsid w:val="00E678A0"/>
    <w:rsid w:val="00E7078D"/>
    <w:rsid w:val="00E7085E"/>
    <w:rsid w:val="00E90772"/>
    <w:rsid w:val="00E93FCF"/>
    <w:rsid w:val="00E96BF0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33259"/>
    <w:rsid w:val="00F44FB8"/>
    <w:rsid w:val="00F519B9"/>
    <w:rsid w:val="00F55E8B"/>
    <w:rsid w:val="00F564F9"/>
    <w:rsid w:val="00F7766C"/>
    <w:rsid w:val="00F82076"/>
    <w:rsid w:val="00FB22AF"/>
    <w:rsid w:val="00FB5A2E"/>
    <w:rsid w:val="00FB7F9C"/>
    <w:rsid w:val="00FC25E1"/>
    <w:rsid w:val="00FC3FA5"/>
    <w:rsid w:val="00FC56C6"/>
    <w:rsid w:val="00FD2C03"/>
    <w:rsid w:val="00FE1BFD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ru v:ext="edit" colors="#ddd"/>
      <o:colormenu v:ext="edit" fillcolor="none" stroke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Opella"/>
    <w:next w:val="BasistekstOpella"/>
    <w:rsid w:val="008F77B8"/>
    <w:pPr>
      <w:spacing w:line="260" w:lineRule="atLeast"/>
    </w:pPr>
    <w:rPr>
      <w:rFonts w:asciiTheme="minorHAnsi" w:hAnsiTheme="minorHAnsi" w:cs="Maiandra GD"/>
      <w:szCs w:val="18"/>
    </w:rPr>
  </w:style>
  <w:style w:type="paragraph" w:styleId="Kop1">
    <w:name w:val="heading 1"/>
    <w:aliases w:val="Hoofdstukkop Opella"/>
    <w:basedOn w:val="ZsysbasisOpella"/>
    <w:next w:val="BasistekstOpella"/>
    <w:rsid w:val="00C913D4"/>
    <w:pPr>
      <w:keepNext/>
      <w:numPr>
        <w:numId w:val="43"/>
      </w:numPr>
      <w:tabs>
        <w:tab w:val="left" w:pos="8505"/>
      </w:tabs>
      <w:spacing w:before="260"/>
      <w:outlineLvl w:val="0"/>
    </w:pPr>
    <w:rPr>
      <w:b/>
      <w:bCs/>
      <w:spacing w:val="17"/>
      <w:szCs w:val="32"/>
    </w:rPr>
  </w:style>
  <w:style w:type="paragraph" w:styleId="Kop2">
    <w:name w:val="heading 2"/>
    <w:aliases w:val="Paragraafkop Opella"/>
    <w:basedOn w:val="ZsysbasisOpella"/>
    <w:next w:val="BasistekstOpella"/>
    <w:rsid w:val="00C913D4"/>
    <w:pPr>
      <w:keepNext/>
      <w:numPr>
        <w:ilvl w:val="1"/>
        <w:numId w:val="43"/>
      </w:numPr>
      <w:tabs>
        <w:tab w:val="left" w:pos="8505"/>
      </w:tabs>
      <w:outlineLvl w:val="1"/>
    </w:pPr>
    <w:rPr>
      <w:bCs/>
      <w:iCs/>
      <w:szCs w:val="28"/>
    </w:rPr>
  </w:style>
  <w:style w:type="paragraph" w:styleId="Kop3">
    <w:name w:val="heading 3"/>
    <w:aliases w:val="Subparagraafkop Opella"/>
    <w:basedOn w:val="ZsysbasisOpella"/>
    <w:next w:val="BasistekstOpella"/>
    <w:rsid w:val="00646272"/>
    <w:pPr>
      <w:keepNext/>
      <w:numPr>
        <w:ilvl w:val="2"/>
        <w:numId w:val="43"/>
      </w:numPr>
      <w:outlineLvl w:val="2"/>
    </w:pPr>
    <w:rPr>
      <w:i/>
      <w:iCs/>
    </w:rPr>
  </w:style>
  <w:style w:type="paragraph" w:styleId="Kop4">
    <w:name w:val="heading 4"/>
    <w:aliases w:val="Kop 4 Opella"/>
    <w:basedOn w:val="ZsysbasisOpella"/>
    <w:next w:val="BasistekstOpella"/>
    <w:rsid w:val="00646272"/>
    <w:pPr>
      <w:keepNext/>
      <w:numPr>
        <w:ilvl w:val="3"/>
        <w:numId w:val="43"/>
      </w:numPr>
      <w:outlineLvl w:val="3"/>
    </w:pPr>
    <w:rPr>
      <w:b/>
      <w:bCs/>
      <w:szCs w:val="24"/>
    </w:rPr>
  </w:style>
  <w:style w:type="paragraph" w:styleId="Kop5">
    <w:name w:val="heading 5"/>
    <w:aliases w:val="Kop 5 Opella"/>
    <w:basedOn w:val="ZsysbasisOpella"/>
    <w:next w:val="BasistekstOpella"/>
    <w:rsid w:val="00646272"/>
    <w:pPr>
      <w:keepNext/>
      <w:numPr>
        <w:ilvl w:val="4"/>
        <w:numId w:val="4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Opella"/>
    <w:basedOn w:val="ZsysbasisOpella"/>
    <w:next w:val="BasistekstOpella"/>
    <w:rsid w:val="00646272"/>
    <w:pPr>
      <w:numPr>
        <w:ilvl w:val="5"/>
        <w:numId w:val="43"/>
      </w:numPr>
      <w:outlineLvl w:val="5"/>
    </w:pPr>
  </w:style>
  <w:style w:type="paragraph" w:styleId="Kop7">
    <w:name w:val="heading 7"/>
    <w:aliases w:val="Kop 7 Opella"/>
    <w:basedOn w:val="ZsysbasisOpella"/>
    <w:next w:val="BasistekstOpella"/>
    <w:rsid w:val="00646272"/>
    <w:pPr>
      <w:keepNext/>
      <w:numPr>
        <w:ilvl w:val="6"/>
        <w:numId w:val="43"/>
      </w:numPr>
      <w:outlineLvl w:val="6"/>
    </w:pPr>
    <w:rPr>
      <w:bCs/>
      <w:szCs w:val="20"/>
    </w:rPr>
  </w:style>
  <w:style w:type="paragraph" w:styleId="Kop8">
    <w:name w:val="heading 8"/>
    <w:aliases w:val="Kop 8 Opella"/>
    <w:basedOn w:val="ZsysbasisOpella"/>
    <w:next w:val="BasistekstOpella"/>
    <w:rsid w:val="00646272"/>
    <w:pPr>
      <w:keepNext/>
      <w:numPr>
        <w:ilvl w:val="7"/>
        <w:numId w:val="43"/>
      </w:numPr>
      <w:outlineLvl w:val="7"/>
    </w:pPr>
    <w:rPr>
      <w:iCs/>
      <w:szCs w:val="20"/>
    </w:rPr>
  </w:style>
  <w:style w:type="paragraph" w:styleId="Kop9">
    <w:name w:val="heading 9"/>
    <w:aliases w:val="Kop 9 Opella"/>
    <w:basedOn w:val="ZsysbasisOpella"/>
    <w:next w:val="BasistekstOpella"/>
    <w:rsid w:val="00646272"/>
    <w:pPr>
      <w:keepNext/>
      <w:numPr>
        <w:ilvl w:val="8"/>
        <w:numId w:val="4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Opella">
    <w:name w:val="Basistekst Opella"/>
    <w:basedOn w:val="ZsysbasisOpella"/>
    <w:qFormat/>
    <w:rsid w:val="00122DED"/>
  </w:style>
  <w:style w:type="paragraph" w:customStyle="1" w:styleId="ZsysbasisOpella">
    <w:name w:val="Zsysbasis Opella"/>
    <w:next w:val="BasistekstOpella"/>
    <w:link w:val="ZsysbasisOpellaChar"/>
    <w:semiHidden/>
    <w:rsid w:val="008F77B8"/>
    <w:pPr>
      <w:spacing w:line="260" w:lineRule="atLeast"/>
    </w:pPr>
    <w:rPr>
      <w:rFonts w:asciiTheme="minorHAnsi" w:hAnsiTheme="minorHAnsi" w:cs="Maiandra GD"/>
      <w:szCs w:val="18"/>
    </w:rPr>
  </w:style>
  <w:style w:type="paragraph" w:customStyle="1" w:styleId="BasistekstvetOpella">
    <w:name w:val="Basistekst vet Opella"/>
    <w:basedOn w:val="ZsysbasisOpella"/>
    <w:next w:val="BasistekstOpella"/>
    <w:qFormat/>
    <w:rsid w:val="00122DED"/>
    <w:rPr>
      <w:b/>
      <w:bCs/>
    </w:rPr>
  </w:style>
  <w:style w:type="character" w:styleId="GevolgdeHyperlink">
    <w:name w:val="FollowedHyperlink"/>
    <w:aliases w:val="GevolgdeHyperlink Opella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Opella"/>
    <w:basedOn w:val="Standaardalinea-lettertype"/>
    <w:rsid w:val="00B460C2"/>
    <w:rPr>
      <w:color w:val="auto"/>
      <w:u w:val="none"/>
    </w:rPr>
  </w:style>
  <w:style w:type="paragraph" w:customStyle="1" w:styleId="AdresvakOpella">
    <w:name w:val="Adresvak Opella"/>
    <w:basedOn w:val="ZsysbasisOpella"/>
    <w:rsid w:val="003063C0"/>
    <w:pPr>
      <w:spacing w:line="240" w:lineRule="exact"/>
    </w:pPr>
    <w:rPr>
      <w:noProof/>
    </w:rPr>
  </w:style>
  <w:style w:type="paragraph" w:styleId="Koptekst">
    <w:name w:val="header"/>
    <w:basedOn w:val="ZsysbasisOpella"/>
    <w:next w:val="BasistekstOpella"/>
    <w:semiHidden/>
    <w:rsid w:val="00122DED"/>
  </w:style>
  <w:style w:type="paragraph" w:styleId="Voettekst">
    <w:name w:val="footer"/>
    <w:basedOn w:val="ZsysbasisOpella"/>
    <w:next w:val="BasistekstOpella"/>
    <w:semiHidden/>
    <w:rsid w:val="00122DED"/>
    <w:pPr>
      <w:jc w:val="right"/>
    </w:pPr>
  </w:style>
  <w:style w:type="paragraph" w:customStyle="1" w:styleId="KoptekstOpella">
    <w:name w:val="Koptekst Opella"/>
    <w:basedOn w:val="ZsysbasisOpella"/>
    <w:rsid w:val="00122DED"/>
    <w:rPr>
      <w:noProof/>
    </w:rPr>
  </w:style>
  <w:style w:type="paragraph" w:customStyle="1" w:styleId="VoettekstOpella">
    <w:name w:val="Voettekst Opella"/>
    <w:basedOn w:val="ZsysbasisdocumentgegevensOpella"/>
    <w:rsid w:val="00B52D3A"/>
    <w:rPr>
      <w:sz w:val="16"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Opella">
    <w:name w:val="Basistekst cursief Opella"/>
    <w:basedOn w:val="ZsysbasisOpella"/>
    <w:next w:val="BasistekstOpella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Opella"/>
    <w:next w:val="BasistekstOpella"/>
    <w:semiHidden/>
    <w:rsid w:val="0020607F"/>
  </w:style>
  <w:style w:type="paragraph" w:styleId="Adresenvelop">
    <w:name w:val="envelope address"/>
    <w:basedOn w:val="ZsysbasisOpella"/>
    <w:next w:val="BasistekstOpella"/>
    <w:semiHidden/>
    <w:rsid w:val="0020607F"/>
  </w:style>
  <w:style w:type="paragraph" w:styleId="Afsluiting">
    <w:name w:val="Closing"/>
    <w:basedOn w:val="ZsysbasisOpella"/>
    <w:next w:val="BasistekstOpella"/>
    <w:semiHidden/>
    <w:rsid w:val="0020607F"/>
  </w:style>
  <w:style w:type="paragraph" w:customStyle="1" w:styleId="Inspring1eniveauOpella">
    <w:name w:val="Inspring 1e niveau Opella"/>
    <w:basedOn w:val="ZsysbasisOpella"/>
    <w:rsid w:val="00122DED"/>
    <w:pPr>
      <w:tabs>
        <w:tab w:val="left" w:pos="284"/>
      </w:tabs>
      <w:ind w:left="284" w:hanging="284"/>
    </w:pPr>
  </w:style>
  <w:style w:type="paragraph" w:customStyle="1" w:styleId="Inspring2eniveauOpella">
    <w:name w:val="Inspring 2e niveau Opella"/>
    <w:basedOn w:val="ZsysbasisOpella"/>
    <w:rsid w:val="00122DED"/>
    <w:pPr>
      <w:tabs>
        <w:tab w:val="left" w:pos="567"/>
      </w:tabs>
      <w:ind w:left="568" w:hanging="284"/>
    </w:pPr>
  </w:style>
  <w:style w:type="paragraph" w:customStyle="1" w:styleId="Inspring3eniveauOpella">
    <w:name w:val="Inspring 3e niveau Opella"/>
    <w:basedOn w:val="ZsysbasisOpella"/>
    <w:rsid w:val="00122DED"/>
    <w:pPr>
      <w:tabs>
        <w:tab w:val="left" w:pos="851"/>
      </w:tabs>
      <w:ind w:left="851" w:hanging="284"/>
    </w:pPr>
  </w:style>
  <w:style w:type="paragraph" w:customStyle="1" w:styleId="Zwevend1eniveauOpella">
    <w:name w:val="Zwevend 1e niveau Opella"/>
    <w:basedOn w:val="ZsysbasisOpella"/>
    <w:rsid w:val="00122DED"/>
    <w:pPr>
      <w:ind w:left="284"/>
    </w:pPr>
  </w:style>
  <w:style w:type="paragraph" w:customStyle="1" w:styleId="Zwevend2eniveauOpella">
    <w:name w:val="Zwevend 2e niveau Opella"/>
    <w:basedOn w:val="ZsysbasisOpella"/>
    <w:rsid w:val="00122DED"/>
    <w:pPr>
      <w:ind w:left="567"/>
    </w:pPr>
  </w:style>
  <w:style w:type="paragraph" w:customStyle="1" w:styleId="Zwevend3eniveauOpella">
    <w:name w:val="Zwevend 3e niveau Opella"/>
    <w:basedOn w:val="ZsysbasisOpella"/>
    <w:rsid w:val="00122DED"/>
    <w:pPr>
      <w:ind w:left="851"/>
    </w:pPr>
  </w:style>
  <w:style w:type="paragraph" w:styleId="Inhopg1">
    <w:name w:val="toc 1"/>
    <w:aliases w:val="Inhopg 1 Opella"/>
    <w:basedOn w:val="ZsysbasisOpella"/>
    <w:next w:val="BasistekstOpella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Opella"/>
    <w:basedOn w:val="ZsysbasisOpella"/>
    <w:next w:val="BasistekstOpella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Opella"/>
    <w:basedOn w:val="ZsysbasisOpella"/>
    <w:next w:val="BasistekstOpella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Opella"/>
    <w:basedOn w:val="ZsysbasisOpella"/>
    <w:next w:val="BasistekstOpella"/>
    <w:rsid w:val="00122DED"/>
  </w:style>
  <w:style w:type="paragraph" w:styleId="Bronvermelding">
    <w:name w:val="table of authorities"/>
    <w:basedOn w:val="ZsysbasisOpella"/>
    <w:next w:val="BasistekstOpella"/>
    <w:semiHidden/>
    <w:rsid w:val="00F33259"/>
    <w:pPr>
      <w:ind w:left="180" w:hanging="180"/>
    </w:pPr>
  </w:style>
  <w:style w:type="paragraph" w:styleId="Index2">
    <w:name w:val="index 2"/>
    <w:basedOn w:val="ZsysbasisOpella"/>
    <w:next w:val="BasistekstOpella"/>
    <w:semiHidden/>
    <w:rsid w:val="00122DED"/>
  </w:style>
  <w:style w:type="paragraph" w:styleId="Index3">
    <w:name w:val="index 3"/>
    <w:basedOn w:val="ZsysbasisOpella"/>
    <w:next w:val="BasistekstOpella"/>
    <w:semiHidden/>
    <w:rsid w:val="00122DED"/>
  </w:style>
  <w:style w:type="paragraph" w:styleId="Subtitel">
    <w:name w:val="Subtitle"/>
    <w:basedOn w:val="ZsysbasisOpella"/>
    <w:next w:val="BasistekstOpella"/>
    <w:semiHidden/>
    <w:rsid w:val="00122DED"/>
  </w:style>
  <w:style w:type="paragraph" w:styleId="Titel">
    <w:name w:val="Title"/>
    <w:basedOn w:val="ZsysbasisOpella"/>
    <w:next w:val="BasistekstOpella"/>
    <w:semiHidden/>
    <w:rsid w:val="00122DED"/>
  </w:style>
  <w:style w:type="paragraph" w:customStyle="1" w:styleId="Kop2zondernummerOpella">
    <w:name w:val="Kop 2 zonder nummer Opella"/>
    <w:basedOn w:val="ZsysbasisOpella"/>
    <w:next w:val="BasistekstOpella"/>
    <w:rsid w:val="005316D7"/>
    <w:pPr>
      <w:keepNext/>
    </w:pPr>
    <w:rPr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Opella">
    <w:name w:val="Kop 1 zonder nummer Opella"/>
    <w:basedOn w:val="ZsysbasisOpella"/>
    <w:next w:val="BasistekstOpella"/>
    <w:rsid w:val="00646272"/>
    <w:pPr>
      <w:keepNext/>
      <w:spacing w:before="260"/>
    </w:pPr>
    <w:rPr>
      <w:b/>
      <w:spacing w:val="17"/>
      <w:szCs w:val="32"/>
    </w:rPr>
  </w:style>
  <w:style w:type="paragraph" w:customStyle="1" w:styleId="Kop3zondernummerOpella">
    <w:name w:val="Kop 3 zonder nummer Opella"/>
    <w:basedOn w:val="ZsysbasisOpella"/>
    <w:next w:val="BasistekstOpella"/>
    <w:rsid w:val="0014640F"/>
    <w:pPr>
      <w:keepNext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Opella"/>
    <w:basedOn w:val="ZsysbasisOpella"/>
    <w:next w:val="BasistekstOpella"/>
    <w:rsid w:val="003964D4"/>
  </w:style>
  <w:style w:type="paragraph" w:styleId="Inhopg6">
    <w:name w:val="toc 6"/>
    <w:aliases w:val="Inhopg 6 Opella"/>
    <w:basedOn w:val="ZsysbasisOpella"/>
    <w:next w:val="BasistekstOpella"/>
    <w:rsid w:val="003964D4"/>
  </w:style>
  <w:style w:type="paragraph" w:styleId="Inhopg7">
    <w:name w:val="toc 7"/>
    <w:aliases w:val="Inhopg 7 Opella"/>
    <w:basedOn w:val="ZsysbasisOpella"/>
    <w:next w:val="BasistekstOpella"/>
    <w:rsid w:val="003964D4"/>
  </w:style>
  <w:style w:type="paragraph" w:styleId="Inhopg8">
    <w:name w:val="toc 8"/>
    <w:aliases w:val="Inhopg 8 Opella"/>
    <w:basedOn w:val="ZsysbasisOpella"/>
    <w:next w:val="BasistekstOpella"/>
    <w:rsid w:val="003964D4"/>
  </w:style>
  <w:style w:type="paragraph" w:styleId="Inhopg9">
    <w:name w:val="toc 9"/>
    <w:aliases w:val="Inhopg 9 Opella"/>
    <w:basedOn w:val="ZsysbasisOpella"/>
    <w:next w:val="BasistekstOpella"/>
    <w:rsid w:val="003964D4"/>
  </w:style>
  <w:style w:type="paragraph" w:styleId="Afzender">
    <w:name w:val="envelope return"/>
    <w:basedOn w:val="ZsysbasisOpella"/>
    <w:next w:val="BasistekstOpella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Opella"/>
    <w:next w:val="BasistekstOpella"/>
    <w:semiHidden/>
    <w:rsid w:val="0020607F"/>
  </w:style>
  <w:style w:type="paragraph" w:styleId="Bloktekst">
    <w:name w:val="Block Text"/>
    <w:basedOn w:val="ZsysbasisOpella"/>
    <w:next w:val="BasistekstOpella"/>
    <w:semiHidden/>
    <w:rsid w:val="0020607F"/>
  </w:style>
  <w:style w:type="table" w:styleId="Eenvoudigetabel1">
    <w:name w:val="Table Simple 1"/>
    <w:basedOn w:val="Standaardtabel"/>
    <w:semiHidden/>
    <w:rsid w:val="008D7B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Opella"/>
    <w:next w:val="BasistekstOpella"/>
    <w:semiHidden/>
    <w:rsid w:val="0020607F"/>
  </w:style>
  <w:style w:type="paragraph" w:styleId="Handtekening">
    <w:name w:val="Signature"/>
    <w:basedOn w:val="ZsysbasisOpella"/>
    <w:next w:val="BasistekstOpella"/>
    <w:semiHidden/>
    <w:rsid w:val="0020607F"/>
  </w:style>
  <w:style w:type="paragraph" w:styleId="HTML-voorafopgemaakt">
    <w:name w:val="HTML Preformatted"/>
    <w:basedOn w:val="ZsysbasisOpella"/>
    <w:next w:val="BasistekstOpella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F3F3F" w:themeColor="accent5"/>
        <w:left w:val="single" w:sz="8" w:space="0" w:color="3F3F3F" w:themeColor="accent5"/>
        <w:bottom w:val="single" w:sz="8" w:space="0" w:color="3F3F3F" w:themeColor="accent5"/>
        <w:right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</w:tcPr>
    </w:tblStylePr>
    <w:tblStylePr w:type="band1Horz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CECEC" w:themeColor="accent3"/>
        <w:left w:val="single" w:sz="8" w:space="0" w:color="ECECEC" w:themeColor="accent3"/>
        <w:bottom w:val="single" w:sz="8" w:space="0" w:color="ECECEC" w:themeColor="accent3"/>
        <w:right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ECE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</w:tcPr>
    </w:tblStylePr>
    <w:tblStylePr w:type="band1Horz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</w:tcPr>
    </w:tblStylePr>
  </w:style>
  <w:style w:type="paragraph" w:styleId="HTML-adres">
    <w:name w:val="HTML Address"/>
    <w:basedOn w:val="ZsysbasisOpella"/>
    <w:next w:val="BasistekstOpella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9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  <w:tblStylePr w:type="band1Horz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Ind w:w="0" w:type="dxa"/>
      <w:tblBorders>
        <w:top w:val="single" w:sz="8" w:space="0" w:color="000000" w:themeColor="accent6"/>
        <w:bottom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Opella"/>
    <w:next w:val="BasistekstOpella"/>
    <w:semiHidden/>
    <w:rsid w:val="00F33259"/>
    <w:pPr>
      <w:ind w:left="284" w:hanging="284"/>
    </w:pPr>
  </w:style>
  <w:style w:type="paragraph" w:styleId="Lijst2">
    <w:name w:val="List 2"/>
    <w:basedOn w:val="ZsysbasisOpella"/>
    <w:next w:val="BasistekstOpella"/>
    <w:semiHidden/>
    <w:rsid w:val="00F33259"/>
    <w:pPr>
      <w:ind w:left="568" w:hanging="284"/>
    </w:pPr>
  </w:style>
  <w:style w:type="paragraph" w:styleId="Lijst3">
    <w:name w:val="List 3"/>
    <w:basedOn w:val="ZsysbasisOpella"/>
    <w:next w:val="BasistekstOpella"/>
    <w:semiHidden/>
    <w:rsid w:val="00F33259"/>
    <w:pPr>
      <w:ind w:left="851" w:hanging="284"/>
    </w:pPr>
  </w:style>
  <w:style w:type="paragraph" w:styleId="Lijst4">
    <w:name w:val="List 4"/>
    <w:basedOn w:val="ZsysbasisOpella"/>
    <w:next w:val="BasistekstOpella"/>
    <w:semiHidden/>
    <w:rsid w:val="00F33259"/>
    <w:pPr>
      <w:ind w:left="1135" w:hanging="284"/>
    </w:pPr>
  </w:style>
  <w:style w:type="paragraph" w:styleId="Lijst5">
    <w:name w:val="List 5"/>
    <w:basedOn w:val="ZsysbasisOpella"/>
    <w:next w:val="BasistekstOpella"/>
    <w:semiHidden/>
    <w:rsid w:val="00F33259"/>
    <w:pPr>
      <w:ind w:left="1418" w:hanging="284"/>
    </w:pPr>
  </w:style>
  <w:style w:type="paragraph" w:styleId="Index1">
    <w:name w:val="index 1"/>
    <w:basedOn w:val="ZsysbasisOpella"/>
    <w:next w:val="BasistekstOpella"/>
    <w:semiHidden/>
    <w:rsid w:val="00F33259"/>
  </w:style>
  <w:style w:type="paragraph" w:styleId="Lijstopsomteken">
    <w:name w:val="List Bullet"/>
    <w:basedOn w:val="ZsysbasisOpella"/>
    <w:next w:val="BasistekstOpella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Opella"/>
    <w:next w:val="BasistekstOpella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Opella"/>
    <w:next w:val="BasistekstOpella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Opella"/>
    <w:next w:val="BasistekstOpella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Opella"/>
    <w:next w:val="BasistekstOpella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Opella"/>
    <w:next w:val="BasistekstOpella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Opella"/>
    <w:next w:val="BasistekstOpella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Opella"/>
    <w:next w:val="BasistekstOpella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Opella"/>
    <w:next w:val="BasistekstOpella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Opella"/>
    <w:next w:val="BasistekstOpella"/>
    <w:semiHidden/>
    <w:rsid w:val="00705849"/>
    <w:pPr>
      <w:ind w:left="284"/>
    </w:pPr>
  </w:style>
  <w:style w:type="paragraph" w:styleId="Lijstvoortzetting2">
    <w:name w:val="List Continue 2"/>
    <w:basedOn w:val="ZsysbasisOpella"/>
    <w:next w:val="BasistekstOpella"/>
    <w:semiHidden/>
    <w:rsid w:val="00705849"/>
    <w:pPr>
      <w:ind w:left="567"/>
    </w:pPr>
  </w:style>
  <w:style w:type="paragraph" w:styleId="Lijstvoortzetting3">
    <w:name w:val="List Continue 3"/>
    <w:basedOn w:val="ZsysbasisOpella"/>
    <w:next w:val="BasistekstOpella"/>
    <w:semiHidden/>
    <w:rsid w:val="00705849"/>
    <w:pPr>
      <w:ind w:left="851"/>
    </w:pPr>
  </w:style>
  <w:style w:type="paragraph" w:styleId="Lijstvoortzetting4">
    <w:name w:val="List Continue 4"/>
    <w:basedOn w:val="ZsysbasisOpella"/>
    <w:next w:val="BasistekstOpella"/>
    <w:semiHidden/>
    <w:rsid w:val="00705849"/>
    <w:pPr>
      <w:ind w:left="1134"/>
    </w:pPr>
  </w:style>
  <w:style w:type="paragraph" w:styleId="Lijstvoortzetting5">
    <w:name w:val="List Continue 5"/>
    <w:basedOn w:val="ZsysbasisOpella"/>
    <w:next w:val="BasistekstOpella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Opella"/>
    <w:next w:val="BasistekstOpella"/>
    <w:semiHidden/>
    <w:rsid w:val="0020607F"/>
  </w:style>
  <w:style w:type="paragraph" w:styleId="Notitiekop">
    <w:name w:val="Note Heading"/>
    <w:basedOn w:val="ZsysbasisOpella"/>
    <w:next w:val="BasistekstOpella"/>
    <w:semiHidden/>
    <w:rsid w:val="0020607F"/>
  </w:style>
  <w:style w:type="paragraph" w:styleId="Plattetekst">
    <w:name w:val="Body Text"/>
    <w:basedOn w:val="ZsysbasisOpella"/>
    <w:next w:val="BasistekstOpella"/>
    <w:link w:val="PlattetekstChar"/>
    <w:semiHidden/>
    <w:rsid w:val="0020607F"/>
  </w:style>
  <w:style w:type="paragraph" w:styleId="Plattetekst2">
    <w:name w:val="Body Text 2"/>
    <w:basedOn w:val="ZsysbasisOpella"/>
    <w:next w:val="BasistekstOpella"/>
    <w:link w:val="Plattetekst2Char"/>
    <w:semiHidden/>
    <w:rsid w:val="00E7078D"/>
  </w:style>
  <w:style w:type="paragraph" w:styleId="Plattetekst3">
    <w:name w:val="Body Text 3"/>
    <w:basedOn w:val="ZsysbasisOpella"/>
    <w:next w:val="BasistekstOpella"/>
    <w:semiHidden/>
    <w:rsid w:val="0020607F"/>
  </w:style>
  <w:style w:type="paragraph" w:styleId="Platteteksteersteinspringing">
    <w:name w:val="Body Text First Indent"/>
    <w:basedOn w:val="ZsysbasisOpella"/>
    <w:next w:val="BasistekstOpella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</w:style>
  <w:style w:type="paragraph" w:styleId="Plattetekstinspringen">
    <w:name w:val="Body Text Indent"/>
    <w:basedOn w:val="ZsysbasisOpella"/>
    <w:next w:val="BasistekstOpella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Opella"/>
    <w:next w:val="BasistekstOpella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OpellaChar">
    <w:name w:val="Zsysbasis Opella Char"/>
    <w:basedOn w:val="Standaardalinea-lettertype"/>
    <w:link w:val="ZsysbasisOpella"/>
    <w:semiHidden/>
    <w:rsid w:val="008F77B8"/>
    <w:rPr>
      <w:rFonts w:asciiTheme="minorHAnsi" w:hAnsiTheme="minorHAnsi" w:cs="Maiandra GD"/>
      <w:szCs w:val="18"/>
    </w:rPr>
  </w:style>
  <w:style w:type="paragraph" w:styleId="Standaardinspringing">
    <w:name w:val="Normal Indent"/>
    <w:basedOn w:val="ZsysbasisOpella"/>
    <w:next w:val="BasistekstOpella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erfijndetabel1">
    <w:name w:val="Table Subtle 1"/>
    <w:basedOn w:val="Standaardtabel"/>
    <w:semiHidden/>
    <w:rsid w:val="008D7B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Opella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Opella"/>
    <w:basedOn w:val="ZsysbasisOpella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Opella"/>
    <w:next w:val="BasistekstOpella"/>
    <w:semiHidden/>
    <w:rsid w:val="0020607F"/>
  </w:style>
  <w:style w:type="paragraph" w:styleId="Tekstzonderopmaak">
    <w:name w:val="Plain Text"/>
    <w:basedOn w:val="ZsysbasisOpella"/>
    <w:next w:val="BasistekstOpella"/>
    <w:semiHidden/>
    <w:rsid w:val="0020607F"/>
  </w:style>
  <w:style w:type="paragraph" w:styleId="Ballontekst">
    <w:name w:val="Balloon Text"/>
    <w:basedOn w:val="ZsysbasisOpella"/>
    <w:next w:val="BasistekstOpella"/>
    <w:semiHidden/>
    <w:rsid w:val="0020607F"/>
  </w:style>
  <w:style w:type="paragraph" w:styleId="Bijschrift">
    <w:name w:val="caption"/>
    <w:aliases w:val="Bijschrift Opella"/>
    <w:basedOn w:val="ZsysbasisOpella"/>
    <w:next w:val="BasistekstOpella"/>
    <w:rsid w:val="0020607F"/>
  </w:style>
  <w:style w:type="character" w:customStyle="1" w:styleId="TekstopmerkingChar">
    <w:name w:val="Tekst opmerking Char"/>
    <w:basedOn w:val="ZsysbasisOpellaChar"/>
    <w:link w:val="Tekstopmerking"/>
    <w:semiHidden/>
    <w:rsid w:val="008736AE"/>
  </w:style>
  <w:style w:type="paragraph" w:styleId="Documentstructuur">
    <w:name w:val="Document Map"/>
    <w:basedOn w:val="ZsysbasisOpella"/>
    <w:next w:val="BasistekstOpella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F2F2F" w:themeColor="accent5" w:themeShade="BF"/>
    </w:rPr>
    <w:tblPr>
      <w:tblStyleRowBandSize w:val="1"/>
      <w:tblStyleColBandSize w:val="1"/>
      <w:tblInd w:w="0" w:type="dxa"/>
      <w:tblBorders>
        <w:top w:val="single" w:sz="8" w:space="0" w:color="3F3F3F" w:themeColor="accent5"/>
        <w:bottom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5"/>
          <w:left w:val="nil"/>
          <w:bottom w:val="single" w:sz="8" w:space="0" w:color="3F3F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5"/>
          <w:left w:val="nil"/>
          <w:bottom w:val="single" w:sz="8" w:space="0" w:color="3F3F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</w:style>
  <w:style w:type="paragraph" w:styleId="Eindnoottekst">
    <w:name w:val="endnote text"/>
    <w:aliases w:val="Eindnoottekst Opella"/>
    <w:basedOn w:val="ZsysbasisOpella"/>
    <w:next w:val="BasistekstOpella"/>
    <w:rsid w:val="0020607F"/>
  </w:style>
  <w:style w:type="paragraph" w:styleId="Indexkop">
    <w:name w:val="index heading"/>
    <w:basedOn w:val="ZsysbasisOpella"/>
    <w:next w:val="BasistekstOpella"/>
    <w:semiHidden/>
    <w:rsid w:val="0020607F"/>
  </w:style>
  <w:style w:type="paragraph" w:styleId="Kopbronvermelding">
    <w:name w:val="toa heading"/>
    <w:basedOn w:val="ZsysbasisOpella"/>
    <w:next w:val="BasistekstOpella"/>
    <w:semiHidden/>
    <w:rsid w:val="0020607F"/>
  </w:style>
  <w:style w:type="paragraph" w:styleId="Lijstopsomteken5">
    <w:name w:val="List Bullet 5"/>
    <w:basedOn w:val="ZsysbasisOpella"/>
    <w:next w:val="BasistekstOpella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Opella"/>
    <w:next w:val="BasistekstOpella"/>
    <w:semiHidden/>
    <w:rsid w:val="0020607F"/>
  </w:style>
  <w:style w:type="paragraph" w:styleId="Tekstopmerking">
    <w:name w:val="annotation text"/>
    <w:basedOn w:val="ZsysbasisOpella"/>
    <w:next w:val="BasistekstOpella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Opella">
    <w:name w:val="Opsomming teken 1e niveau Opella"/>
    <w:basedOn w:val="ZsysbasisOpella"/>
    <w:rsid w:val="00B01DA1"/>
    <w:pPr>
      <w:numPr>
        <w:numId w:val="39"/>
      </w:numPr>
    </w:pPr>
  </w:style>
  <w:style w:type="paragraph" w:customStyle="1" w:styleId="Opsommingteken2eniveauOpella">
    <w:name w:val="Opsomming teken 2e niveau Opella"/>
    <w:basedOn w:val="ZsysbasisOpella"/>
    <w:rsid w:val="00B01DA1"/>
    <w:pPr>
      <w:numPr>
        <w:ilvl w:val="1"/>
        <w:numId w:val="39"/>
      </w:numPr>
    </w:pPr>
  </w:style>
  <w:style w:type="paragraph" w:customStyle="1" w:styleId="Opsommingteken3eniveauOpella">
    <w:name w:val="Opsomming teken 3e niveau Opella"/>
    <w:basedOn w:val="ZsysbasisOpella"/>
    <w:rsid w:val="00B01DA1"/>
    <w:pPr>
      <w:numPr>
        <w:ilvl w:val="2"/>
        <w:numId w:val="39"/>
      </w:numPr>
    </w:pPr>
  </w:style>
  <w:style w:type="paragraph" w:customStyle="1" w:styleId="Opsommingbolletje1eniveauOpella">
    <w:name w:val="Opsomming bolletje 1e niveau Opella"/>
    <w:basedOn w:val="ZsysbasisOpella"/>
    <w:rsid w:val="00B01DA1"/>
    <w:pPr>
      <w:numPr>
        <w:numId w:val="34"/>
      </w:numPr>
    </w:pPr>
  </w:style>
  <w:style w:type="paragraph" w:customStyle="1" w:styleId="Opsommingbolletje2eniveauOpella">
    <w:name w:val="Opsomming bolletje 2e niveau Opella"/>
    <w:basedOn w:val="ZsysbasisOpella"/>
    <w:rsid w:val="00B01DA1"/>
    <w:pPr>
      <w:numPr>
        <w:ilvl w:val="1"/>
        <w:numId w:val="34"/>
      </w:numPr>
    </w:pPr>
  </w:style>
  <w:style w:type="paragraph" w:customStyle="1" w:styleId="Opsommingbolletje3eniveauOpella">
    <w:name w:val="Opsomming bolletje 3e niveau Opella"/>
    <w:basedOn w:val="ZsysbasisOpella"/>
    <w:rsid w:val="00B01DA1"/>
    <w:pPr>
      <w:numPr>
        <w:ilvl w:val="2"/>
        <w:numId w:val="34"/>
      </w:numPr>
    </w:pPr>
  </w:style>
  <w:style w:type="numbering" w:customStyle="1" w:styleId="OpsommingbolletjeOpella">
    <w:name w:val="Opsomming bolletje Opella"/>
    <w:uiPriority w:val="99"/>
    <w:semiHidden/>
    <w:rsid w:val="00B01DA1"/>
    <w:pPr>
      <w:numPr>
        <w:numId w:val="1"/>
      </w:numPr>
    </w:pPr>
  </w:style>
  <w:style w:type="paragraph" w:customStyle="1" w:styleId="Opsommingkleineletter1eniveauOpella">
    <w:name w:val="Opsomming kleine letter 1e niveau Opella"/>
    <w:basedOn w:val="ZsysbasisOpella"/>
    <w:rsid w:val="00B01DA1"/>
    <w:pPr>
      <w:numPr>
        <w:numId w:val="35"/>
      </w:numPr>
    </w:pPr>
  </w:style>
  <w:style w:type="paragraph" w:customStyle="1" w:styleId="Opsommingkleineletter2eniveauOpella">
    <w:name w:val="Opsomming kleine letter 2e niveau Opella"/>
    <w:basedOn w:val="ZsysbasisOpella"/>
    <w:rsid w:val="00B01DA1"/>
    <w:pPr>
      <w:numPr>
        <w:ilvl w:val="1"/>
        <w:numId w:val="35"/>
      </w:numPr>
    </w:pPr>
  </w:style>
  <w:style w:type="paragraph" w:customStyle="1" w:styleId="Opsommingkleineletter3eniveauOpella">
    <w:name w:val="Opsomming kleine letter 3e niveau Opella"/>
    <w:basedOn w:val="ZsysbasisOpella"/>
    <w:rsid w:val="00B01DA1"/>
    <w:pPr>
      <w:numPr>
        <w:ilvl w:val="2"/>
        <w:numId w:val="35"/>
      </w:numPr>
    </w:pPr>
  </w:style>
  <w:style w:type="numbering" w:customStyle="1" w:styleId="OpsommingkleineletterOpella">
    <w:name w:val="Opsomming kleine letter Opella"/>
    <w:uiPriority w:val="99"/>
    <w:semiHidden/>
    <w:rsid w:val="00B01DA1"/>
    <w:pPr>
      <w:numPr>
        <w:numId w:val="8"/>
      </w:numPr>
    </w:pPr>
  </w:style>
  <w:style w:type="paragraph" w:customStyle="1" w:styleId="Opsommingnummer1eniveauOpella">
    <w:name w:val="Opsomming nummer 1e niveau Opella"/>
    <w:basedOn w:val="ZsysbasisOpella"/>
    <w:rsid w:val="00B01DA1"/>
    <w:pPr>
      <w:numPr>
        <w:numId w:val="36"/>
      </w:numPr>
    </w:pPr>
  </w:style>
  <w:style w:type="paragraph" w:customStyle="1" w:styleId="Opsommingnummer2eniveauOpella">
    <w:name w:val="Opsomming nummer 2e niveau Opella"/>
    <w:basedOn w:val="ZsysbasisOpella"/>
    <w:rsid w:val="00B01DA1"/>
    <w:pPr>
      <w:numPr>
        <w:ilvl w:val="1"/>
        <w:numId w:val="36"/>
      </w:numPr>
    </w:pPr>
  </w:style>
  <w:style w:type="paragraph" w:customStyle="1" w:styleId="Opsommingnummer3eniveauOpella">
    <w:name w:val="Opsomming nummer 3e niveau Opella"/>
    <w:basedOn w:val="ZsysbasisOpella"/>
    <w:rsid w:val="00B01DA1"/>
    <w:pPr>
      <w:numPr>
        <w:ilvl w:val="2"/>
        <w:numId w:val="36"/>
      </w:numPr>
    </w:pPr>
  </w:style>
  <w:style w:type="numbering" w:customStyle="1" w:styleId="OpsommingnummerOpella">
    <w:name w:val="Opsomming nummer Opella"/>
    <w:uiPriority w:val="99"/>
    <w:semiHidden/>
    <w:rsid w:val="00B01DA1"/>
    <w:pPr>
      <w:numPr>
        <w:numId w:val="2"/>
      </w:numPr>
    </w:pPr>
  </w:style>
  <w:style w:type="paragraph" w:customStyle="1" w:styleId="Opsommingopenrondje1eniveauOpella">
    <w:name w:val="Opsomming open rondje 1e niveau Opella"/>
    <w:basedOn w:val="ZsysbasisOpella"/>
    <w:rsid w:val="00B01DA1"/>
    <w:pPr>
      <w:numPr>
        <w:numId w:val="37"/>
      </w:numPr>
    </w:pPr>
  </w:style>
  <w:style w:type="paragraph" w:customStyle="1" w:styleId="Opsommingopenrondje2eniveauOpella">
    <w:name w:val="Opsomming open rondje 2e niveau Opella"/>
    <w:basedOn w:val="ZsysbasisOpella"/>
    <w:rsid w:val="00B01DA1"/>
    <w:pPr>
      <w:numPr>
        <w:ilvl w:val="1"/>
        <w:numId w:val="37"/>
      </w:numPr>
    </w:pPr>
  </w:style>
  <w:style w:type="paragraph" w:customStyle="1" w:styleId="Opsommingopenrondje3eniveauOpella">
    <w:name w:val="Opsomming open rondje 3e niveau Opella"/>
    <w:basedOn w:val="ZsysbasisOpella"/>
    <w:rsid w:val="00B01DA1"/>
    <w:pPr>
      <w:numPr>
        <w:ilvl w:val="2"/>
        <w:numId w:val="37"/>
      </w:numPr>
    </w:pPr>
  </w:style>
  <w:style w:type="numbering" w:customStyle="1" w:styleId="OpsommingopenrondjeOpella">
    <w:name w:val="Opsomming open rondje Opella"/>
    <w:uiPriority w:val="99"/>
    <w:semiHidden/>
    <w:rsid w:val="00B01DA1"/>
    <w:pPr>
      <w:numPr>
        <w:numId w:val="3"/>
      </w:numPr>
    </w:pPr>
  </w:style>
  <w:style w:type="paragraph" w:customStyle="1" w:styleId="Opsommingstreepje1eniveauOpella">
    <w:name w:val="Opsomming streepje 1e niveau Opella"/>
    <w:basedOn w:val="ZsysbasisOpella"/>
    <w:rsid w:val="00B01DA1"/>
    <w:pPr>
      <w:numPr>
        <w:numId w:val="38"/>
      </w:numPr>
    </w:pPr>
  </w:style>
  <w:style w:type="paragraph" w:customStyle="1" w:styleId="Opsommingstreepje2eniveauOpella">
    <w:name w:val="Opsomming streepje 2e niveau Opella"/>
    <w:basedOn w:val="ZsysbasisOpella"/>
    <w:rsid w:val="00B01DA1"/>
    <w:pPr>
      <w:numPr>
        <w:ilvl w:val="1"/>
        <w:numId w:val="38"/>
      </w:numPr>
    </w:pPr>
  </w:style>
  <w:style w:type="paragraph" w:customStyle="1" w:styleId="Opsommingstreepje3eniveauOpella">
    <w:name w:val="Opsomming streepje 3e niveau Opella"/>
    <w:basedOn w:val="ZsysbasisOpella"/>
    <w:rsid w:val="00B01DA1"/>
    <w:pPr>
      <w:numPr>
        <w:ilvl w:val="2"/>
        <w:numId w:val="38"/>
      </w:numPr>
    </w:pPr>
  </w:style>
  <w:style w:type="numbering" w:customStyle="1" w:styleId="OpsommingstreepjeOpella">
    <w:name w:val="Opsomming streepje Opella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Standaardalinea-lettertype"/>
    <w:uiPriority w:val="99"/>
    <w:semiHidden/>
    <w:rsid w:val="00E07762"/>
    <w:rPr>
      <w:color w:val="80808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B0B0B0" w:themeColor="accent3" w:themeShade="BF"/>
    </w:rPr>
    <w:tblPr>
      <w:tblStyleRowBandSize w:val="1"/>
      <w:tblStyleColBandSize w:val="1"/>
      <w:tblInd w:w="0" w:type="dxa"/>
      <w:tblBorders>
        <w:top w:val="single" w:sz="8" w:space="0" w:color="ECECEC" w:themeColor="accent3"/>
        <w:bottom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ECEC" w:themeColor="accent3"/>
          <w:left w:val="nil"/>
          <w:bottom w:val="single" w:sz="8" w:space="0" w:color="ECECE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ECEC" w:themeColor="accent3"/>
          <w:left w:val="nil"/>
          <w:bottom w:val="single" w:sz="8" w:space="0" w:color="ECECE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F5A00" w:themeColor="accent2" w:themeShade="BF"/>
    </w:rPr>
    <w:tblPr>
      <w:tblStyleRowBandSize w:val="1"/>
      <w:tblStyleColBandSize w:val="1"/>
      <w:tblInd w:w="0" w:type="dxa"/>
      <w:tblBorders>
        <w:top w:val="single" w:sz="8" w:space="0" w:color="FF7900" w:themeColor="accent2"/>
        <w:bottom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900" w:themeColor="accent2"/>
          <w:left w:val="nil"/>
          <w:bottom w:val="single" w:sz="8" w:space="0" w:color="FF79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900" w:themeColor="accent2"/>
          <w:left w:val="nil"/>
          <w:bottom w:val="single" w:sz="8" w:space="0" w:color="FF79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F3F3F" w:themeColor="accent5"/>
        <w:left w:val="single" w:sz="8" w:space="0" w:color="3F3F3F" w:themeColor="accent5"/>
        <w:bottom w:val="single" w:sz="8" w:space="0" w:color="3F3F3F" w:themeColor="accent5"/>
        <w:right w:val="single" w:sz="8" w:space="0" w:color="3F3F3F" w:themeColor="accent5"/>
        <w:insideH w:val="single" w:sz="8" w:space="0" w:color="3F3F3F" w:themeColor="accent5"/>
        <w:insideV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18" w:space="0" w:color="3F3F3F" w:themeColor="accent5"/>
          <w:right w:val="single" w:sz="8" w:space="0" w:color="3F3F3F" w:themeColor="accent5"/>
          <w:insideH w:val="nil"/>
          <w:insideV w:val="single" w:sz="8" w:space="0" w:color="3F3F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  <w:insideH w:val="nil"/>
          <w:insideV w:val="single" w:sz="8" w:space="0" w:color="3F3F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</w:tcPr>
    </w:tblStylePr>
    <w:tblStylePr w:type="band1Vert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  <w:shd w:val="clear" w:color="auto" w:fill="CFCFCF" w:themeFill="accent5" w:themeFillTint="3F"/>
      </w:tcPr>
    </w:tblStylePr>
    <w:tblStylePr w:type="band1Horz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  <w:insideV w:val="single" w:sz="8" w:space="0" w:color="3F3F3F" w:themeColor="accent5"/>
        </w:tcBorders>
        <w:shd w:val="clear" w:color="auto" w:fill="CFCFCF" w:themeFill="accent5" w:themeFillTint="3F"/>
      </w:tcPr>
    </w:tblStylePr>
    <w:tblStylePr w:type="band2Horz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  <w:insideV w:val="single" w:sz="8" w:space="0" w:color="3F3F3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CECEC" w:themeColor="accent3"/>
        <w:left w:val="single" w:sz="8" w:space="0" w:color="ECECEC" w:themeColor="accent3"/>
        <w:bottom w:val="single" w:sz="8" w:space="0" w:color="ECECEC" w:themeColor="accent3"/>
        <w:right w:val="single" w:sz="8" w:space="0" w:color="ECECEC" w:themeColor="accent3"/>
        <w:insideH w:val="single" w:sz="8" w:space="0" w:color="ECECEC" w:themeColor="accent3"/>
        <w:insideV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18" w:space="0" w:color="ECECEC" w:themeColor="accent3"/>
          <w:right w:val="single" w:sz="8" w:space="0" w:color="ECECEC" w:themeColor="accent3"/>
          <w:insideH w:val="nil"/>
          <w:insideV w:val="single" w:sz="8" w:space="0" w:color="ECECE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  <w:insideH w:val="nil"/>
          <w:insideV w:val="single" w:sz="8" w:space="0" w:color="ECECE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</w:tcPr>
    </w:tblStylePr>
    <w:tblStylePr w:type="band1Vert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  <w:shd w:val="clear" w:color="auto" w:fill="FAFAFA" w:themeFill="accent3" w:themeFillTint="3F"/>
      </w:tcPr>
    </w:tblStylePr>
    <w:tblStylePr w:type="band1Horz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  <w:insideV w:val="single" w:sz="8" w:space="0" w:color="ECECEC" w:themeColor="accent3"/>
        </w:tcBorders>
        <w:shd w:val="clear" w:color="auto" w:fill="FAFAFA" w:themeFill="accent3" w:themeFillTint="3F"/>
      </w:tcPr>
    </w:tblStylePr>
    <w:tblStylePr w:type="band2Horz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  <w:insideV w:val="single" w:sz="8" w:space="0" w:color="ECECEC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  <w:insideH w:val="single" w:sz="8" w:space="0" w:color="FF7900" w:themeColor="accent2"/>
        <w:insideV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18" w:space="0" w:color="FF7900" w:themeColor="accent2"/>
          <w:right w:val="single" w:sz="8" w:space="0" w:color="FF7900" w:themeColor="accent2"/>
          <w:insideH w:val="nil"/>
          <w:insideV w:val="single" w:sz="8" w:space="0" w:color="FF79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H w:val="nil"/>
          <w:insideV w:val="single" w:sz="8" w:space="0" w:color="FF79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  <w:tblStylePr w:type="band1Vert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  <w:shd w:val="clear" w:color="auto" w:fill="FFDDC0" w:themeFill="accent2" w:themeFillTint="3F"/>
      </w:tcPr>
    </w:tblStylePr>
    <w:tblStylePr w:type="band1Horz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V w:val="single" w:sz="8" w:space="0" w:color="FF7900" w:themeColor="accent2"/>
        </w:tcBorders>
        <w:shd w:val="clear" w:color="auto" w:fill="FFDDC0" w:themeFill="accent2" w:themeFillTint="3F"/>
      </w:tcPr>
    </w:tblStylePr>
    <w:tblStylePr w:type="band2Horz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V w:val="single" w:sz="8" w:space="0" w:color="FF790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5" w:themeFillShade="CC"/>
      </w:tcPr>
    </w:tblStylePr>
    <w:tblStylePr w:type="lastRow">
      <w:rPr>
        <w:b/>
        <w:bCs/>
        <w:color w:val="32323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  <w:tblStylePr w:type="band1Horz">
      <w:tblPr/>
      <w:tcPr>
        <w:shd w:val="clear" w:color="auto" w:fill="D8D8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BCBC" w:themeFill="accent3" w:themeFillShade="CC"/>
      </w:tcPr>
    </w:tblStylePr>
    <w:tblStylePr w:type="lastRow">
      <w:rPr>
        <w:b/>
        <w:bCs/>
        <w:color w:val="BCBCB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shd w:val="clear" w:color="auto" w:fill="FBFBFB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6000" w:themeFill="accent2" w:themeFillShade="CC"/>
      </w:tcPr>
    </w:tblStylePr>
    <w:tblStylePr w:type="lastRow">
      <w:rPr>
        <w:b/>
        <w:bCs/>
        <w:color w:val="CC6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  <w:tblStylePr w:type="band1Horz">
      <w:tblPr/>
      <w:tcPr>
        <w:shd w:val="clear" w:color="auto" w:fill="FFE4C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6000" w:themeFill="accent2" w:themeFillShade="CC"/>
      </w:tcPr>
    </w:tblStylePr>
    <w:tblStylePr w:type="lastRow">
      <w:rPr>
        <w:b/>
        <w:bCs/>
        <w:color w:val="CC6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6" w:themeFill="accent1" w:themeFillTint="3F"/>
      </w:tcPr>
    </w:tblStylePr>
    <w:tblStylePr w:type="band1Horz">
      <w:tblPr/>
      <w:tcPr>
        <w:shd w:val="clear" w:color="auto" w:fill="F9D3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F3F3F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0000" w:themeColor="accent6"/>
        <w:left w:val="single" w:sz="4" w:space="0" w:color="3F3F3F" w:themeColor="accent5"/>
        <w:bottom w:val="single" w:sz="4" w:space="0" w:color="3F3F3F" w:themeColor="accent5"/>
        <w:right w:val="single" w:sz="4" w:space="0" w:color="3F3F3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5" w:themeShade="99"/>
          <w:insideV w:val="nil"/>
        </w:tcBorders>
        <w:shd w:val="clear" w:color="auto" w:fill="25252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5" w:themeFillShade="99"/>
      </w:tcPr>
    </w:tblStylePr>
    <w:tblStylePr w:type="band1Vert">
      <w:tblPr/>
      <w:tcPr>
        <w:shd w:val="clear" w:color="auto" w:fill="B2B2B2" w:themeFill="accent5" w:themeFillTint="66"/>
      </w:tcPr>
    </w:tblStylePr>
    <w:tblStylePr w:type="band1Horz">
      <w:tblPr/>
      <w:tcPr>
        <w:shd w:val="clear" w:color="auto" w:fill="9F9F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ECEC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ECE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ECECEC" w:themeColor="accent3"/>
        <w:bottom w:val="single" w:sz="4" w:space="0" w:color="ECECEC" w:themeColor="accent3"/>
        <w:right w:val="single" w:sz="4" w:space="0" w:color="ECECE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8D8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8D8D" w:themeColor="accent3" w:themeShade="99"/>
          <w:insideV w:val="nil"/>
        </w:tcBorders>
        <w:shd w:val="clear" w:color="auto" w:fill="8D8D8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D8D" w:themeFill="accent3" w:themeFillShade="99"/>
      </w:tcPr>
    </w:tblStylePr>
    <w:tblStylePr w:type="band1Vert">
      <w:tblPr/>
      <w:tcPr>
        <w:shd w:val="clear" w:color="auto" w:fill="F7F7F7" w:themeFill="accent3" w:themeFillTint="66"/>
      </w:tcPr>
    </w:tblStylePr>
    <w:tblStylePr w:type="band1Horz">
      <w:tblPr/>
      <w:tcPr>
        <w:shd w:val="clear" w:color="auto" w:fill="F5F5F5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7900" w:themeColor="accent2"/>
        <w:left w:val="single" w:sz="4" w:space="0" w:color="FF7900" w:themeColor="accent2"/>
        <w:bottom w:val="single" w:sz="4" w:space="0" w:color="FF7900" w:themeColor="accent2"/>
        <w:right w:val="single" w:sz="4" w:space="0" w:color="FF790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800" w:themeColor="accent2" w:themeShade="99"/>
          <w:insideV w:val="nil"/>
        </w:tcBorders>
        <w:shd w:val="clear" w:color="auto" w:fill="994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800" w:themeFill="accent2" w:themeFillShade="99"/>
      </w:tcPr>
    </w:tblStylePr>
    <w:tblStylePr w:type="band1Vert">
      <w:tblPr/>
      <w:tcPr>
        <w:shd w:val="clear" w:color="auto" w:fill="FFC999" w:themeFill="accent2" w:themeFillTint="66"/>
      </w:tcPr>
    </w:tblStylePr>
    <w:tblStylePr w:type="band1Horz">
      <w:tblPr/>
      <w:tcPr>
        <w:shd w:val="clear" w:color="auto" w:fill="FFBC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7900" w:themeColor="accent2"/>
        <w:left w:val="single" w:sz="4" w:space="0" w:color="DE281E" w:themeColor="accent1"/>
        <w:bottom w:val="single" w:sz="4" w:space="0" w:color="DE281E" w:themeColor="accent1"/>
        <w:right w:val="single" w:sz="4" w:space="0" w:color="DE281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181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1812" w:themeColor="accent1" w:themeShade="99"/>
          <w:insideV w:val="nil"/>
        </w:tcBorders>
        <w:shd w:val="clear" w:color="auto" w:fill="84181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812" w:themeFill="accent1" w:themeFillShade="99"/>
      </w:tcPr>
    </w:tblStylePr>
    <w:tblStylePr w:type="band1Vert">
      <w:tblPr/>
      <w:tcPr>
        <w:shd w:val="clear" w:color="auto" w:fill="F2A7A3" w:themeFill="accent1" w:themeFillTint="66"/>
      </w:tcPr>
    </w:tblStylePr>
    <w:tblStylePr w:type="band1Horz">
      <w:tblPr/>
      <w:tcPr>
        <w:shd w:val="clear" w:color="auto" w:fill="EF92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8D8" w:themeFill="accent5" w:themeFillTint="33"/>
    </w:tcPr>
    <w:tblStylePr w:type="firstRow">
      <w:rPr>
        <w:b/>
        <w:bCs/>
      </w:rPr>
      <w:tblPr/>
      <w:tcPr>
        <w:shd w:val="clear" w:color="auto" w:fill="B2B2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5" w:themeFillShade="BF"/>
      </w:tcPr>
    </w:tblStylePr>
    <w:tblStylePr w:type="band1Vert">
      <w:tblPr/>
      <w:tcPr>
        <w:shd w:val="clear" w:color="auto" w:fill="9F9F9F" w:themeFill="accent5" w:themeFillTint="7F"/>
      </w:tcPr>
    </w:tblStylePr>
    <w:tblStylePr w:type="band1Horz">
      <w:tblPr/>
      <w:tcPr>
        <w:shd w:val="clear" w:color="auto" w:fill="9F9F9F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3" w:themeFillTint="33"/>
    </w:tcPr>
    <w:tblStylePr w:type="firstRow">
      <w:rPr>
        <w:b/>
        <w:bCs/>
      </w:rPr>
      <w:tblPr/>
      <w:tcPr>
        <w:shd w:val="clear" w:color="auto" w:fill="F7F7F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7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B0B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B0B0" w:themeFill="accent3" w:themeFillShade="BF"/>
      </w:tcPr>
    </w:tblStylePr>
    <w:tblStylePr w:type="band1Vert">
      <w:tblPr/>
      <w:tcPr>
        <w:shd w:val="clear" w:color="auto" w:fill="F5F5F5" w:themeFill="accent3" w:themeFillTint="7F"/>
      </w:tcPr>
    </w:tblStylePr>
    <w:tblStylePr w:type="band1Horz">
      <w:tblPr/>
      <w:tcPr>
        <w:shd w:val="clear" w:color="auto" w:fill="F5F5F5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CC" w:themeFill="accent2" w:themeFillTint="33"/>
    </w:tcPr>
    <w:tblStylePr w:type="firstRow">
      <w:rPr>
        <w:b/>
        <w:bCs/>
      </w:rPr>
      <w:tblPr/>
      <w:tcPr>
        <w:shd w:val="clear" w:color="auto" w:fill="FFC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5A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5A00" w:themeFill="accent2" w:themeFillShade="BF"/>
      </w:tcPr>
    </w:tblStylePr>
    <w:tblStylePr w:type="band1Vert">
      <w:tblPr/>
      <w:tcPr>
        <w:shd w:val="clear" w:color="auto" w:fill="FFBC80" w:themeFill="accent2" w:themeFillTint="7F"/>
      </w:tcPr>
    </w:tblStylePr>
    <w:tblStylePr w:type="band1Horz">
      <w:tblPr/>
      <w:tcPr>
        <w:shd w:val="clear" w:color="auto" w:fill="FFBC80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1" w:themeFill="accent1" w:themeFillTint="33"/>
    </w:tcPr>
    <w:tblStylePr w:type="firstRow">
      <w:rPr>
        <w:b/>
        <w:bCs/>
      </w:rPr>
      <w:tblPr/>
      <w:tcPr>
        <w:shd w:val="clear" w:color="auto" w:fill="F2A7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7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61D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61D16" w:themeFill="accent1" w:themeFillShade="BF"/>
      </w:tcPr>
    </w:tblStylePr>
    <w:tblStylePr w:type="band1Vert">
      <w:tblPr/>
      <w:tcPr>
        <w:shd w:val="clear" w:color="auto" w:fill="EF928D" w:themeFill="accent1" w:themeFillTint="7F"/>
      </w:tcPr>
    </w:tblStylePr>
    <w:tblStylePr w:type="band1Horz">
      <w:tblPr/>
      <w:tcPr>
        <w:shd w:val="clear" w:color="auto" w:fill="EF928D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F3F3F" w:themeColor="accent5"/>
        <w:left w:val="single" w:sz="8" w:space="0" w:color="3F3F3F" w:themeColor="accent5"/>
        <w:bottom w:val="single" w:sz="8" w:space="0" w:color="3F3F3F" w:themeColor="accent5"/>
        <w:right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3F3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ECEC" w:themeColor="accent3"/>
        <w:left w:val="single" w:sz="8" w:space="0" w:color="ECECEC" w:themeColor="accent3"/>
        <w:bottom w:val="single" w:sz="8" w:space="0" w:color="ECECEC" w:themeColor="accent3"/>
        <w:right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ECE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CECE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ECE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ECE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9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9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9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D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281E" w:themeColor="accent1"/>
        <w:left w:val="single" w:sz="8" w:space="0" w:color="DE281E" w:themeColor="accent1"/>
        <w:bottom w:val="single" w:sz="8" w:space="0" w:color="DE281E" w:themeColor="accent1"/>
        <w:right w:val="single" w:sz="8" w:space="0" w:color="DE281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28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28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28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28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accent6"/>
        <w:bottom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F3F3F" w:themeColor="accent5"/>
        <w:bottom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5"/>
          <w:bottom w:val="single" w:sz="8" w:space="0" w:color="3F3F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5"/>
          <w:bottom w:val="single" w:sz="8" w:space="0" w:color="3F3F3F" w:themeColor="accent5"/>
        </w:tcBorders>
      </w:tcPr>
    </w:tblStylePr>
    <w:tblStylePr w:type="band1Vert">
      <w:tblPr/>
      <w:tcPr>
        <w:shd w:val="clear" w:color="auto" w:fill="CFCFCF" w:themeFill="accent5" w:themeFillTint="3F"/>
      </w:tcPr>
    </w:tblStylePr>
    <w:tblStylePr w:type="band1Horz">
      <w:tblPr/>
      <w:tcPr>
        <w:shd w:val="clear" w:color="auto" w:fill="CFCF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ECEC" w:themeColor="accent3"/>
        <w:bottom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ECEC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ECEC" w:themeColor="accent3"/>
          <w:bottom w:val="single" w:sz="8" w:space="0" w:color="ECECE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ECEC" w:themeColor="accent3"/>
          <w:bottom w:val="single" w:sz="8" w:space="0" w:color="ECECEC" w:themeColor="accent3"/>
        </w:tcBorders>
      </w:tcPr>
    </w:tblStylePr>
    <w:tblStylePr w:type="band1Vert">
      <w:tblPr/>
      <w:tcPr>
        <w:shd w:val="clear" w:color="auto" w:fill="FAFAFA" w:themeFill="accent3" w:themeFillTint="3F"/>
      </w:tcPr>
    </w:tblStylePr>
    <w:tblStylePr w:type="band1Horz">
      <w:tblPr/>
      <w:tcPr>
        <w:shd w:val="clear" w:color="auto" w:fill="FAFAFA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900" w:themeColor="accent2"/>
        <w:bottom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9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7900" w:themeColor="accent2"/>
          <w:bottom w:val="single" w:sz="8" w:space="0" w:color="FF7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900" w:themeColor="accent2"/>
          <w:bottom w:val="single" w:sz="8" w:space="0" w:color="FF7900" w:themeColor="accent2"/>
        </w:tcBorders>
      </w:tcPr>
    </w:tblStylePr>
    <w:tblStylePr w:type="band1Vert">
      <w:tblPr/>
      <w:tcPr>
        <w:shd w:val="clear" w:color="auto" w:fill="FFDDC0" w:themeFill="accent2" w:themeFillTint="3F"/>
      </w:tcPr>
    </w:tblStylePr>
    <w:tblStylePr w:type="band1Horz">
      <w:tblPr/>
      <w:tcPr>
        <w:shd w:val="clear" w:color="auto" w:fill="FFDDC0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ECE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ECE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9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9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9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F6F6F" w:themeColor="accent5" w:themeTint="BF"/>
        <w:left w:val="single" w:sz="8" w:space="0" w:color="6F6F6F" w:themeColor="accent5" w:themeTint="BF"/>
        <w:bottom w:val="single" w:sz="8" w:space="0" w:color="6F6F6F" w:themeColor="accent5" w:themeTint="BF"/>
        <w:right w:val="single" w:sz="8" w:space="0" w:color="6F6F6F" w:themeColor="accent5" w:themeTint="BF"/>
        <w:insideH w:val="single" w:sz="8" w:space="0" w:color="6F6F6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5" w:themeTint="BF"/>
          <w:left w:val="single" w:sz="8" w:space="0" w:color="6F6F6F" w:themeColor="accent5" w:themeTint="BF"/>
          <w:bottom w:val="single" w:sz="8" w:space="0" w:color="6F6F6F" w:themeColor="accent5" w:themeTint="BF"/>
          <w:right w:val="single" w:sz="8" w:space="0" w:color="6F6F6F" w:themeColor="accent5" w:themeTint="BF"/>
          <w:insideH w:val="nil"/>
          <w:insideV w:val="nil"/>
        </w:tcBorders>
        <w:shd w:val="clear" w:color="auto" w:fill="3F3F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5" w:themeTint="BF"/>
          <w:left w:val="single" w:sz="8" w:space="0" w:color="6F6F6F" w:themeColor="accent5" w:themeTint="BF"/>
          <w:bottom w:val="single" w:sz="8" w:space="0" w:color="6F6F6F" w:themeColor="accent5" w:themeTint="BF"/>
          <w:right w:val="single" w:sz="8" w:space="0" w:color="6F6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0F0F0" w:themeColor="accent3" w:themeTint="BF"/>
        <w:left w:val="single" w:sz="8" w:space="0" w:color="F0F0F0" w:themeColor="accent3" w:themeTint="BF"/>
        <w:bottom w:val="single" w:sz="8" w:space="0" w:color="F0F0F0" w:themeColor="accent3" w:themeTint="BF"/>
        <w:right w:val="single" w:sz="8" w:space="0" w:color="F0F0F0" w:themeColor="accent3" w:themeTint="BF"/>
        <w:insideH w:val="single" w:sz="8" w:space="0" w:color="F0F0F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F0F0" w:themeColor="accent3" w:themeTint="BF"/>
          <w:left w:val="single" w:sz="8" w:space="0" w:color="F0F0F0" w:themeColor="accent3" w:themeTint="BF"/>
          <w:bottom w:val="single" w:sz="8" w:space="0" w:color="F0F0F0" w:themeColor="accent3" w:themeTint="BF"/>
          <w:right w:val="single" w:sz="8" w:space="0" w:color="F0F0F0" w:themeColor="accent3" w:themeTint="BF"/>
          <w:insideH w:val="nil"/>
          <w:insideV w:val="nil"/>
        </w:tcBorders>
        <w:shd w:val="clear" w:color="auto" w:fill="ECECE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0F0" w:themeColor="accent3" w:themeTint="BF"/>
          <w:left w:val="single" w:sz="8" w:space="0" w:color="F0F0F0" w:themeColor="accent3" w:themeTint="BF"/>
          <w:bottom w:val="single" w:sz="8" w:space="0" w:color="F0F0F0" w:themeColor="accent3" w:themeTint="BF"/>
          <w:right w:val="single" w:sz="8" w:space="0" w:color="F0F0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9A40" w:themeColor="accent2" w:themeTint="BF"/>
        <w:left w:val="single" w:sz="8" w:space="0" w:color="FF9A40" w:themeColor="accent2" w:themeTint="BF"/>
        <w:bottom w:val="single" w:sz="8" w:space="0" w:color="FF9A40" w:themeColor="accent2" w:themeTint="BF"/>
        <w:right w:val="single" w:sz="8" w:space="0" w:color="FF9A40" w:themeColor="accent2" w:themeTint="BF"/>
        <w:insideH w:val="single" w:sz="8" w:space="0" w:color="FF9A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A40" w:themeColor="accent2" w:themeTint="BF"/>
          <w:left w:val="single" w:sz="8" w:space="0" w:color="FF9A40" w:themeColor="accent2" w:themeTint="BF"/>
          <w:bottom w:val="single" w:sz="8" w:space="0" w:color="FF9A40" w:themeColor="accent2" w:themeTint="BF"/>
          <w:right w:val="single" w:sz="8" w:space="0" w:color="FF9A40" w:themeColor="accent2" w:themeTint="BF"/>
          <w:insideH w:val="nil"/>
          <w:insideV w:val="nil"/>
        </w:tcBorders>
        <w:shd w:val="clear" w:color="auto" w:fill="FF79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A40" w:themeColor="accent2" w:themeTint="BF"/>
          <w:left w:val="single" w:sz="8" w:space="0" w:color="FF9A40" w:themeColor="accent2" w:themeTint="BF"/>
          <w:bottom w:val="single" w:sz="8" w:space="0" w:color="FF9A40" w:themeColor="accent2" w:themeTint="BF"/>
          <w:right w:val="single" w:sz="8" w:space="0" w:color="FF9A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D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F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ECE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ECE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ECE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ECE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5F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5F5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D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9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9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9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9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C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C80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28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28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28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28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2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28D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F3F3F" w:themeColor="accent5"/>
        <w:left w:val="single" w:sz="8" w:space="0" w:color="3F3F3F" w:themeColor="accent5"/>
        <w:bottom w:val="single" w:sz="8" w:space="0" w:color="3F3F3F" w:themeColor="accent5"/>
        <w:right w:val="single" w:sz="8" w:space="0" w:color="3F3F3F" w:themeColor="accent5"/>
        <w:insideH w:val="single" w:sz="8" w:space="0" w:color="3F3F3F" w:themeColor="accent5"/>
        <w:insideV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F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5" w:themeFillTint="33"/>
      </w:tcPr>
    </w:tblStylePr>
    <w:tblStylePr w:type="band1Vert">
      <w:tblPr/>
      <w:tcPr>
        <w:shd w:val="clear" w:color="auto" w:fill="9F9F9F" w:themeFill="accent5" w:themeFillTint="7F"/>
      </w:tcPr>
    </w:tblStylePr>
    <w:tblStylePr w:type="band1Horz">
      <w:tblPr/>
      <w:tcPr>
        <w:tcBorders>
          <w:insideH w:val="single" w:sz="6" w:space="0" w:color="3F3F3F" w:themeColor="accent5"/>
          <w:insideV w:val="single" w:sz="6" w:space="0" w:color="3F3F3F" w:themeColor="accent5"/>
        </w:tcBorders>
        <w:shd w:val="clear" w:color="auto" w:fill="9F9F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ECEC" w:themeColor="accent3"/>
        <w:left w:val="single" w:sz="8" w:space="0" w:color="ECECEC" w:themeColor="accent3"/>
        <w:bottom w:val="single" w:sz="8" w:space="0" w:color="ECECEC" w:themeColor="accent3"/>
        <w:right w:val="single" w:sz="8" w:space="0" w:color="ECECEC" w:themeColor="accent3"/>
        <w:insideH w:val="single" w:sz="8" w:space="0" w:color="ECECEC" w:themeColor="accent3"/>
        <w:insideV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3" w:themeFillTint="33"/>
      </w:tcPr>
    </w:tblStylePr>
    <w:tblStylePr w:type="band1Vert">
      <w:tblPr/>
      <w:tcPr>
        <w:shd w:val="clear" w:color="auto" w:fill="F5F5F5" w:themeFill="accent3" w:themeFillTint="7F"/>
      </w:tcPr>
    </w:tblStylePr>
    <w:tblStylePr w:type="band1Horz">
      <w:tblPr/>
      <w:tcPr>
        <w:tcBorders>
          <w:insideH w:val="single" w:sz="6" w:space="0" w:color="ECECEC" w:themeColor="accent3"/>
          <w:insideV w:val="single" w:sz="6" w:space="0" w:color="ECECEC" w:themeColor="accent3"/>
        </w:tcBorders>
        <w:shd w:val="clear" w:color="auto" w:fill="F5F5F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  <w:insideH w:val="single" w:sz="8" w:space="0" w:color="FF7900" w:themeColor="accent2"/>
        <w:insideV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D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C" w:themeFill="accent2" w:themeFillTint="33"/>
      </w:tcPr>
    </w:tblStylePr>
    <w:tblStylePr w:type="band1Vert">
      <w:tblPr/>
      <w:tcPr>
        <w:shd w:val="clear" w:color="auto" w:fill="FFBC80" w:themeFill="accent2" w:themeFillTint="7F"/>
      </w:tcPr>
    </w:tblStylePr>
    <w:tblStylePr w:type="band1Horz">
      <w:tblPr/>
      <w:tcPr>
        <w:tcBorders>
          <w:insideH w:val="single" w:sz="6" w:space="0" w:color="FF7900" w:themeColor="accent2"/>
          <w:insideV w:val="single" w:sz="6" w:space="0" w:color="FF7900" w:themeColor="accent2"/>
        </w:tcBorders>
        <w:shd w:val="clear" w:color="auto" w:fill="FFBC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281E" w:themeColor="accent1"/>
        <w:left w:val="single" w:sz="8" w:space="0" w:color="DE281E" w:themeColor="accent1"/>
        <w:bottom w:val="single" w:sz="8" w:space="0" w:color="DE281E" w:themeColor="accent1"/>
        <w:right w:val="single" w:sz="8" w:space="0" w:color="DE281E" w:themeColor="accent1"/>
        <w:insideH w:val="single" w:sz="8" w:space="0" w:color="DE281E" w:themeColor="accent1"/>
        <w:insideV w:val="single" w:sz="8" w:space="0" w:color="DE281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1" w:themeFill="accent1" w:themeFillTint="33"/>
      </w:tcPr>
    </w:tblStylePr>
    <w:tblStylePr w:type="band1Vert">
      <w:tblPr/>
      <w:tcPr>
        <w:shd w:val="clear" w:color="auto" w:fill="EF928D" w:themeFill="accent1" w:themeFillTint="7F"/>
      </w:tcPr>
    </w:tblStylePr>
    <w:tblStylePr w:type="band1Horz">
      <w:tblPr/>
      <w:tcPr>
        <w:tcBorders>
          <w:insideH w:val="single" w:sz="6" w:space="0" w:color="DE281E" w:themeColor="accent1"/>
          <w:insideV w:val="single" w:sz="6" w:space="0" w:color="DE281E" w:themeColor="accent1"/>
        </w:tcBorders>
        <w:shd w:val="clear" w:color="auto" w:fill="EF92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F6F6F" w:themeColor="accent5" w:themeTint="BF"/>
        <w:left w:val="single" w:sz="8" w:space="0" w:color="6F6F6F" w:themeColor="accent5" w:themeTint="BF"/>
        <w:bottom w:val="single" w:sz="8" w:space="0" w:color="6F6F6F" w:themeColor="accent5" w:themeTint="BF"/>
        <w:right w:val="single" w:sz="8" w:space="0" w:color="6F6F6F" w:themeColor="accent5" w:themeTint="BF"/>
        <w:insideH w:val="single" w:sz="8" w:space="0" w:color="6F6F6F" w:themeColor="accent5" w:themeTint="BF"/>
        <w:insideV w:val="single" w:sz="8" w:space="0" w:color="6F6F6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5" w:themeFillTint="7F"/>
      </w:tcPr>
    </w:tblStylePr>
    <w:tblStylePr w:type="band1Horz">
      <w:tblPr/>
      <w:tcPr>
        <w:shd w:val="clear" w:color="auto" w:fill="9F9F9F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0F0F0" w:themeColor="accent3" w:themeTint="BF"/>
        <w:left w:val="single" w:sz="8" w:space="0" w:color="F0F0F0" w:themeColor="accent3" w:themeTint="BF"/>
        <w:bottom w:val="single" w:sz="8" w:space="0" w:color="F0F0F0" w:themeColor="accent3" w:themeTint="BF"/>
        <w:right w:val="single" w:sz="8" w:space="0" w:color="F0F0F0" w:themeColor="accent3" w:themeTint="BF"/>
        <w:insideH w:val="single" w:sz="8" w:space="0" w:color="F0F0F0" w:themeColor="accent3" w:themeTint="BF"/>
        <w:insideV w:val="single" w:sz="8" w:space="0" w:color="F0F0F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0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3" w:themeFillTint="7F"/>
      </w:tcPr>
    </w:tblStylePr>
    <w:tblStylePr w:type="band1Horz">
      <w:tblPr/>
      <w:tcPr>
        <w:shd w:val="clear" w:color="auto" w:fill="F5F5F5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9A40" w:themeColor="accent2" w:themeTint="BF"/>
        <w:left w:val="single" w:sz="8" w:space="0" w:color="FF9A40" w:themeColor="accent2" w:themeTint="BF"/>
        <w:bottom w:val="single" w:sz="8" w:space="0" w:color="FF9A40" w:themeColor="accent2" w:themeTint="BF"/>
        <w:right w:val="single" w:sz="8" w:space="0" w:color="FF9A40" w:themeColor="accent2" w:themeTint="BF"/>
        <w:insideH w:val="single" w:sz="8" w:space="0" w:color="FF9A40" w:themeColor="accent2" w:themeTint="BF"/>
        <w:insideV w:val="single" w:sz="8" w:space="0" w:color="FF9A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D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A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80" w:themeFill="accent2" w:themeFillTint="7F"/>
      </w:tcPr>
    </w:tblStylePr>
    <w:tblStylePr w:type="band1Horz">
      <w:tblPr/>
      <w:tcPr>
        <w:shd w:val="clear" w:color="auto" w:fill="FFBC80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85C54" w:themeColor="accent1" w:themeTint="BF"/>
        <w:left w:val="single" w:sz="8" w:space="0" w:color="E85C54" w:themeColor="accent1" w:themeTint="BF"/>
        <w:bottom w:val="single" w:sz="8" w:space="0" w:color="E85C54" w:themeColor="accent1" w:themeTint="BF"/>
        <w:right w:val="single" w:sz="8" w:space="0" w:color="E85C54" w:themeColor="accent1" w:themeTint="BF"/>
        <w:insideH w:val="single" w:sz="8" w:space="0" w:color="E85C54" w:themeColor="accent1" w:themeTint="BF"/>
        <w:insideV w:val="single" w:sz="8" w:space="0" w:color="E85C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5C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28D" w:themeFill="accent1" w:themeFillTint="7F"/>
      </w:tcPr>
    </w:tblStylePr>
    <w:tblStylePr w:type="band1Horz">
      <w:tblPr/>
      <w:tcPr>
        <w:shd w:val="clear" w:color="auto" w:fill="EF928D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F3F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0B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0B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0B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0B0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79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C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A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A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A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A00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28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30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1D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1D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1D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1D16" w:themeFill="accent1" w:themeFillShade="BF"/>
      </w:tcPr>
    </w:tblStylePr>
  </w:style>
  <w:style w:type="paragraph" w:styleId="Bibliografie">
    <w:name w:val="Bibliography"/>
    <w:basedOn w:val="ZsysbasisOpella"/>
    <w:next w:val="BasistekstOpella"/>
    <w:uiPriority w:val="37"/>
    <w:semiHidden/>
    <w:rsid w:val="00E07762"/>
  </w:style>
  <w:style w:type="paragraph" w:styleId="Citaat">
    <w:name w:val="Quote"/>
    <w:basedOn w:val="ZsysbasisOpella"/>
    <w:next w:val="BasistekstOpella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Opella"/>
    <w:next w:val="BasistekstOpella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Opella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Opella"/>
    <w:next w:val="BasistekstOpella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Opella"/>
    <w:next w:val="BasistekstOpella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Opella"/>
    <w:next w:val="BasistekstOpella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Opella">
    <w:name w:val="Kopnummering Opella"/>
    <w:uiPriority w:val="99"/>
    <w:semiHidden/>
    <w:rsid w:val="00646272"/>
    <w:pPr>
      <w:numPr>
        <w:numId w:val="9"/>
      </w:numPr>
    </w:pPr>
  </w:style>
  <w:style w:type="paragraph" w:customStyle="1" w:styleId="ZsyseenpuntOpella">
    <w:name w:val="Zsyseenpunt Opella"/>
    <w:basedOn w:val="ZsysbasisOpella"/>
    <w:semiHidden/>
    <w:rsid w:val="00756C31"/>
    <w:pPr>
      <w:spacing w:line="20" w:lineRule="exact"/>
    </w:pPr>
    <w:rPr>
      <w:sz w:val="2"/>
    </w:rPr>
  </w:style>
  <w:style w:type="paragraph" w:customStyle="1" w:styleId="ZsysbasisdocumentgegevensOpella">
    <w:name w:val="Zsysbasisdocumentgegevens Opella"/>
    <w:basedOn w:val="ZsysbasisOpella"/>
    <w:semiHidden/>
    <w:rsid w:val="008F77B8"/>
    <w:pPr>
      <w:spacing w:line="260" w:lineRule="exact"/>
    </w:pPr>
    <w:rPr>
      <w:noProof/>
    </w:rPr>
  </w:style>
  <w:style w:type="paragraph" w:customStyle="1" w:styleId="DocumentgegevenskopjeOpella">
    <w:name w:val="Documentgegevens kopje Opella"/>
    <w:basedOn w:val="ZsysbasisdocumentgegevensOpella"/>
    <w:rsid w:val="00FC56C6"/>
    <w:rPr>
      <w:b/>
      <w:color w:val="000000" w:themeColor="text1"/>
      <w:spacing w:val="17"/>
    </w:rPr>
  </w:style>
  <w:style w:type="paragraph" w:customStyle="1" w:styleId="DocumentgegevensOpella">
    <w:name w:val="Documentgegevens Opella"/>
    <w:basedOn w:val="ZsysbasisdocumentgegevensOpella"/>
    <w:rsid w:val="00756C31"/>
  </w:style>
  <w:style w:type="paragraph" w:customStyle="1" w:styleId="DocumentgegevensdatumOpella">
    <w:name w:val="Documentgegevens datum Opella"/>
    <w:basedOn w:val="ZsysbasisdocumentgegevensOpella"/>
    <w:rsid w:val="00756C31"/>
  </w:style>
  <w:style w:type="paragraph" w:customStyle="1" w:styleId="DocumentgegevensonderwerpOpella">
    <w:name w:val="Documentgegevens onderwerp Opella"/>
    <w:basedOn w:val="ZsysbasisdocumentgegevensOpella"/>
    <w:rsid w:val="00756C31"/>
  </w:style>
  <w:style w:type="paragraph" w:customStyle="1" w:styleId="DocumentgegevensreferentienrOpella">
    <w:name w:val="Documentgegevens referentienr Opella"/>
    <w:basedOn w:val="ZsysbasisdocumentgegevensOpella"/>
    <w:rsid w:val="005427DE"/>
  </w:style>
  <w:style w:type="paragraph" w:customStyle="1" w:styleId="PaginanummerOpella">
    <w:name w:val="Paginanummer Opella"/>
    <w:basedOn w:val="ZsysbasisdocumentgegevensOpella"/>
    <w:rsid w:val="00B52D3A"/>
    <w:pPr>
      <w:jc w:val="right"/>
    </w:pPr>
    <w:rPr>
      <w:sz w:val="16"/>
    </w:rPr>
  </w:style>
  <w:style w:type="paragraph" w:customStyle="1" w:styleId="AfzendergegevensOpella">
    <w:name w:val="Afzendergegevens Opella"/>
    <w:basedOn w:val="ZsysbasisdocumentgegevensOpella"/>
    <w:rsid w:val="008F77B8"/>
    <w:pPr>
      <w:spacing w:line="260" w:lineRule="atLeast"/>
    </w:pPr>
    <w:rPr>
      <w:rFonts w:ascii="Arial" w:hAnsi="Arial"/>
    </w:rPr>
  </w:style>
  <w:style w:type="paragraph" w:customStyle="1" w:styleId="AfzendergegevenskopjeOpella">
    <w:name w:val="Afzendergegevens kopje Opella"/>
    <w:basedOn w:val="ZsysbasisdocumentgegevensOpella"/>
    <w:rsid w:val="005316D7"/>
    <w:rPr>
      <w:rFonts w:ascii="Arial" w:hAnsi="Arial"/>
      <w:b/>
      <w:sz w:val="18"/>
    </w:rPr>
  </w:style>
  <w:style w:type="numbering" w:customStyle="1" w:styleId="OpsommingtekenOpella">
    <w:name w:val="Opsomming teken Opella"/>
    <w:uiPriority w:val="99"/>
    <w:semiHidden/>
    <w:rsid w:val="00B01DA1"/>
    <w:pPr>
      <w:numPr>
        <w:numId w:val="10"/>
      </w:numPr>
    </w:pPr>
  </w:style>
  <w:style w:type="paragraph" w:customStyle="1" w:styleId="AlineavoorafbeeldingOpella">
    <w:name w:val="Alinea voor afbeelding Opella"/>
    <w:basedOn w:val="ZsysbasisOpella"/>
    <w:next w:val="BasistekstOpella"/>
    <w:rsid w:val="00824136"/>
  </w:style>
  <w:style w:type="paragraph" w:customStyle="1" w:styleId="TitelOpella">
    <w:name w:val="Titel Opella"/>
    <w:basedOn w:val="ZsysbasisOpella"/>
    <w:next w:val="BasistekstOpella"/>
    <w:rsid w:val="005427DE"/>
    <w:pPr>
      <w:spacing w:after="120" w:line="400" w:lineRule="exact"/>
    </w:pPr>
    <w:rPr>
      <w:b/>
      <w:sz w:val="34"/>
    </w:rPr>
  </w:style>
  <w:style w:type="paragraph" w:customStyle="1" w:styleId="SubtitelOpella">
    <w:name w:val="Subtitel Opella"/>
    <w:basedOn w:val="ZsysbasisOpella"/>
    <w:next w:val="BasistekstOpella"/>
    <w:rsid w:val="00703BD3"/>
  </w:style>
  <w:style w:type="numbering" w:customStyle="1" w:styleId="BijlagenummeringOpella">
    <w:name w:val="Bijlagenummering Opella"/>
    <w:uiPriority w:val="99"/>
    <w:semiHidden/>
    <w:rsid w:val="00AE2110"/>
    <w:pPr>
      <w:numPr>
        <w:numId w:val="13"/>
      </w:numPr>
    </w:pPr>
  </w:style>
  <w:style w:type="paragraph" w:customStyle="1" w:styleId="Bijlagekop1Opella">
    <w:name w:val="Bijlage kop 1 Opella"/>
    <w:basedOn w:val="ZsysbasisOpella"/>
    <w:next w:val="BasistekstOpella"/>
    <w:rsid w:val="00646272"/>
    <w:pPr>
      <w:keepNext/>
      <w:numPr>
        <w:numId w:val="32"/>
      </w:numPr>
      <w:spacing w:before="260"/>
      <w:outlineLvl w:val="0"/>
    </w:pPr>
    <w:rPr>
      <w:b/>
      <w:spacing w:val="17"/>
    </w:rPr>
  </w:style>
  <w:style w:type="paragraph" w:customStyle="1" w:styleId="Bijlagekop2Opella">
    <w:name w:val="Bijlage kop 2 Opella"/>
    <w:basedOn w:val="ZsysbasisOpella"/>
    <w:next w:val="BasistekstOpella"/>
    <w:rsid w:val="00B52D3A"/>
    <w:pPr>
      <w:keepNext/>
      <w:numPr>
        <w:ilvl w:val="1"/>
        <w:numId w:val="32"/>
      </w:numPr>
      <w:spacing w:before="260"/>
      <w:outlineLvl w:val="1"/>
    </w:pPr>
  </w:style>
  <w:style w:type="paragraph" w:styleId="Onderwerpvanopmerking">
    <w:name w:val="annotation subject"/>
    <w:basedOn w:val="ZsysbasisOpella"/>
    <w:next w:val="BasistekstOpella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b/>
      <w:bCs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OpellaChar"/>
    <w:link w:val="Plattetekst"/>
    <w:semiHidden/>
    <w:rsid w:val="00E7078D"/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</w:style>
  <w:style w:type="paragraph" w:styleId="Plattetekstinspringen2">
    <w:name w:val="Body Text Indent 2"/>
    <w:basedOn w:val="ZsysbasisOpella"/>
    <w:next w:val="BasistekstOpella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Opella"/>
    <w:next w:val="BasistekstOpella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Opella">
    <w:name w:val="Tabel zonder opmaak Opella"/>
    <w:basedOn w:val="Standaardtabel"/>
    <w:uiPriority w:val="99"/>
    <w:qFormat/>
    <w:rsid w:val="00D16E87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Opella">
    <w:name w:val="Tabel Opella"/>
    <w:basedOn w:val="Standaardtabel"/>
    <w:uiPriority w:val="99"/>
    <w:qFormat/>
    <w:rsid w:val="005427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57" w:type="dxa"/>
        <w:bottom w:w="40" w:type="dxa"/>
        <w:right w:w="57" w:type="dxa"/>
      </w:tblCellMar>
    </w:tblPr>
    <w:tblStylePr w:type="firstRow">
      <w:tblPr/>
      <w:tcPr>
        <w:shd w:val="clear" w:color="auto" w:fill="ECECEC" w:themeFill="accent3"/>
      </w:tcPr>
    </w:tblStylePr>
  </w:style>
  <w:style w:type="paragraph" w:customStyle="1" w:styleId="DocumentgegevenstijdOpella">
    <w:name w:val="Documentgegevens tijd Opella"/>
    <w:basedOn w:val="ZsysbasisdocumentgegevensOpella"/>
    <w:rsid w:val="005427DE"/>
  </w:style>
  <w:style w:type="paragraph" w:customStyle="1" w:styleId="VerwijzingtijdOpella">
    <w:name w:val="Verwijzing tijd Opella"/>
    <w:basedOn w:val="ZsysbasisdocumentgegevensOpella"/>
    <w:rsid w:val="005427DE"/>
    <w:pPr>
      <w:jc w:val="center"/>
    </w:pPr>
    <w:rPr>
      <w:b/>
      <w:spacing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schema Opell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E281E"/>
      </a:accent1>
      <a:accent2>
        <a:srgbClr val="FF7900"/>
      </a:accent2>
      <a:accent3>
        <a:srgbClr val="ECECEC"/>
      </a:accent3>
      <a:accent4>
        <a:srgbClr val="808080"/>
      </a:accent4>
      <a:accent5>
        <a:srgbClr val="3F3F3F"/>
      </a:accent5>
      <a:accent6>
        <a:srgbClr val="000000"/>
      </a:accent6>
      <a:hlink>
        <a:srgbClr val="000000"/>
      </a:hlink>
      <a:folHlink>
        <a:srgbClr val="000000"/>
      </a:folHlink>
    </a:clrScheme>
    <a:fontScheme name="Lettertype Opell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6DCA-EEF2-4090-A183-2992CBB3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Opella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2009-10-06T11:51:00Z</cp:lastPrinted>
  <dcterms:created xsi:type="dcterms:W3CDTF">2017-11-23T12:54:00Z</dcterms:created>
  <dcterms:modified xsi:type="dcterms:W3CDTF">2017-11-23T12:54:00Z</dcterms:modified>
</cp:coreProperties>
</file>